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856" w:lineRule="exact" w:before="3160" w:after="6120"/>
        <w:ind w:left="1060" w:right="1060" w:firstLine="0"/>
        <w:jc w:val="left"/>
      </w:pPr>
      <w:r>
        <w:rPr>
          <w:rFonts w:ascii="FZXBSJW" w:hAnsi="FZXBSJW" w:eastAsia="FZXBSJW"/>
          <w:b w:val="0"/>
          <w:i w:val="0"/>
          <w:color w:val="000000"/>
          <w:sz w:val="72"/>
        </w:rPr>
        <w:t xml:space="preserve">学 科 专 业 目 录 汇 编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944.0" w:type="dxa"/>
      </w:tblPr>
      <w:tblGrid>
        <w:gridCol w:w="9024"/>
      </w:tblGrid>
      <w:tr>
        <w:trPr>
          <w:trHeight w:hRule="exact" w:val="2454"/>
        </w:trPr>
        <w:tc>
          <w:tcPr>
            <w:tcW w:type="dxa" w:w="5956"/>
            <w:tcBorders>
              <w:start w:sz="8.0" w:val="single" w:color="#FFFFFF"/>
              <w:top w:sz="8.0" w:val="single" w:color="#FFFFFF"/>
              <w:end w:sz="8.0" w:val="single" w:color="#FFFFFF"/>
              <w:bottom w:sz="8.0" w:val="single" w:color="#FFFFFF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4" w:h="16840"/>
          <w:pgMar w:top="1440" w:right="1440" w:bottom="1384" w:left="1440" w:header="720" w:footer="720" w:gutter="0"/>
          <w:cols w:space="720"/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-720.0" w:type="dxa"/>
      </w:tblPr>
      <w:tblGrid>
        <w:gridCol w:w="4512"/>
        <w:gridCol w:w="4512"/>
      </w:tblGrid>
      <w:tr>
        <w:trPr>
          <w:trHeight w:hRule="exact" w:val="200"/>
        </w:trPr>
        <w:tc>
          <w:tcPr>
            <w:tcW w:type="dxa" w:w="4512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4512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524" w:lineRule="exact" w:before="2794" w:after="0"/>
        <w:ind w:left="0" w:right="0" w:firstLine="0"/>
        <w:jc w:val="center"/>
      </w:pPr>
      <w:r>
        <w:rPr>
          <w:rFonts w:ascii="FZXBSJW" w:hAnsi="FZXBSJW" w:eastAsia="FZXBSJW"/>
          <w:b w:val="0"/>
          <w:i w:val="0"/>
          <w:color w:val="000000"/>
          <w:sz w:val="44"/>
        </w:rPr>
        <w:t xml:space="preserve">目   录 </w:t>
      </w:r>
    </w:p>
    <w:p>
      <w:pPr>
        <w:autoSpaceDN w:val="0"/>
        <w:autoSpaceDE w:val="0"/>
        <w:widowControl/>
        <w:spacing w:line="278" w:lineRule="exact" w:before="162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研究生学科专业目录 ....................................... 1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专业学位授予和人才培养目录 .............................. 14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普通高等学校本科专业目录 ................................ 19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普通高等学校本科专业目录新旧专业对照表 .................. 41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普通高等学校高等职业教育（专科）专业目录 ................ 65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普通高等学校高等职业教育（专科）专业目录新旧专业对照表 .. 142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中专（职高）专业目录 ................................... 182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全国技工院校专业目录（2018 年修订） ..................... 260 </w:t>
      </w:r>
    </w:p>
    <w:p>
      <w:pPr>
        <w:autoSpaceDN w:val="0"/>
        <w:autoSpaceDE w:val="0"/>
        <w:widowControl/>
        <w:spacing w:line="278" w:lineRule="exact" w:before="50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全省技工院校高级工专业与高职专业对照目录 ............... 269 </w:t>
      </w:r>
    </w:p>
    <w:p>
      <w:pPr>
        <w:sectPr>
          <w:pgSz w:w="11904" w:h="16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96" w:lineRule="exact" w:before="724" w:after="0"/>
        <w:ind w:left="0" w:right="0" w:firstLine="0"/>
        <w:jc w:val="center"/>
      </w:pPr>
      <w:r>
        <w:rPr>
          <w:rFonts w:ascii="FZXBSJW" w:hAnsi="FZXBSJW" w:eastAsia="FZXBSJW"/>
          <w:b w:val="0"/>
          <w:i w:val="0"/>
          <w:color w:val="000000"/>
          <w:sz w:val="44"/>
        </w:rPr>
        <w:t>研究生学科专业目录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  <w:r>
        <w:br/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</w:p>
    <w:p>
      <w:pPr>
        <w:autoSpaceDN w:val="0"/>
        <w:autoSpaceDE w:val="0"/>
        <w:widowControl/>
        <w:spacing w:line="278" w:lineRule="exact" w:before="792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01    哲学（学科门类）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     哲学（一级学科）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010101    马克思主义哲学（二级学科）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010102    中国哲学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010103    外国哲学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010104    逻辑学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010105    伦理学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010106    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010107    宗教学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010108    科学技术哲学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02     经济学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     理论经济学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020101    政治经济学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020102    经济思想史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020103    经济史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020104    西方经济学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020105    世界经济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020106    人口、资源与环境经济学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     应用经济学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020201    国民经济学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020202    区域经济学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020203    财政学（含：税收学）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020204    金融学（含：保险学）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020205    产业经济学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020206    国际贸易学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020207    劳动经济学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020208    统计学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020209    数量经济学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020210    国防经济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03     法学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     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030101    法学理论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030102    法律史 </w:t>
      </w:r>
    </w:p>
    <w:p>
      <w:pPr>
        <w:autoSpaceDN w:val="0"/>
        <w:autoSpaceDE w:val="0"/>
        <w:widowControl/>
        <w:spacing w:line="200" w:lineRule="exact" w:before="694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1 —</w:t>
      </w:r>
    </w:p>
    <w:p>
      <w:pPr>
        <w:sectPr>
          <w:pgSz w:w="11904" w:h="16840"/>
          <w:pgMar w:top="728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030103    宪法学与行政法学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030104    刑法学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030105    民商法学（含：劳动法学、社会保障法学）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030106    诉讼法学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030107    经济法学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030108    环境与资源保护法学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030109    国际法学（含：国际法学、国际私法、国际经济法）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030110    军事法学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     政治学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030201    政治学理论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030202    中外政治制度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030203    科学社会主义与国际共产主义运动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030204    中共党史（含：党的学说与党的建设）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030206    国际政治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030207    国际关系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030208    外交学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0303     社会学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030301    社会学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030302    人口学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030303    人类学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030304    民俗学（含：中国民间文学）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0304     民族学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030401    民族学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030402    马克思主义民族理论与政策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030403    中国少数民族经济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030404    中国少数民族史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030405    中国少数民族艺术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     马克思主义理论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030501    马克思主义基本原理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030502    马克思主义发展史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030503    马克思主义中国化研究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030504    国外马克思主义研究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030505    思想政治教育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030506    中国近现代史基本问题研究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0306     公安学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04     教育学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0401     教育学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040101    教育学原理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040102    课程与教学论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040103    教育史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040104    比较教育学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040105    学前教育学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2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64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040106</w:t>
            </w:r>
          </w:p>
        </w:tc>
        <w:tc>
          <w:tcPr>
            <w:tcW w:type="dxa" w:w="8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3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60" w:right="6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高等教育学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040107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成人教育学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040108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职业技术教育学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040109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特殊教育学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040110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教育技术学(可授教育学、理学学位)</w:t>
            </w:r>
          </w:p>
        </w:tc>
      </w:tr>
      <w:tr>
        <w:trPr>
          <w:trHeight w:hRule="exact" w:val="32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040111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教育法学 </w:t>
            </w:r>
          </w:p>
        </w:tc>
      </w:tr>
      <w:tr>
        <w:trPr>
          <w:trHeight w:hRule="exact" w:val="306"/>
        </w:trPr>
        <w:tc>
          <w:tcPr>
            <w:tcW w:type="dxa" w:w="796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     心理学(可授教育学、理学学位) </w:t>
            </w:r>
          </w:p>
        </w:tc>
      </w:tr>
      <w:tr>
        <w:trPr>
          <w:trHeight w:hRule="exact" w:val="29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040201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基础心理学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040202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发展与教育心理学 </w:t>
            </w:r>
          </w:p>
        </w:tc>
      </w:tr>
      <w:tr>
        <w:trPr>
          <w:trHeight w:hRule="exact" w:val="33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040203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应用心理学 </w:t>
            </w:r>
          </w:p>
        </w:tc>
      </w:tr>
      <w:tr>
        <w:trPr>
          <w:trHeight w:hRule="exact" w:val="302"/>
        </w:trPr>
        <w:tc>
          <w:tcPr>
            <w:tcW w:type="dxa" w:w="796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0403     体育学 </w:t>
            </w:r>
          </w:p>
        </w:tc>
      </w:tr>
      <w:tr>
        <w:trPr>
          <w:trHeight w:hRule="exact" w:val="29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1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体育人文社会学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3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运动人体科学(可授教育学、理学、医学学位)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040303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体育教育训练学 </w:t>
            </w:r>
          </w:p>
        </w:tc>
      </w:tr>
      <w:tr>
        <w:trPr>
          <w:trHeight w:hRule="exact" w:val="398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040304</w:t>
            </w:r>
          </w:p>
        </w:tc>
        <w:tc>
          <w:tcPr>
            <w:tcW w:type="dxa" w:w="72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民族传统体育学 </w:t>
            </w:r>
          </w:p>
        </w:tc>
      </w:tr>
    </w:tbl>
    <w:p>
      <w:pPr>
        <w:autoSpaceDN w:val="0"/>
        <w:autoSpaceDE w:val="0"/>
        <w:widowControl/>
        <w:spacing w:line="278" w:lineRule="exact" w:before="1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05     文学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     中国语言文学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050101    文艺学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050102    语言学及应用语言学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050103    汉语言文字学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050104    中国古典文献学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050105    中国古代文学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050106    中国现当代文学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050107    中国少数民族语言文学（分语族）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050108    比较文学与世界文学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     外国语言文学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050201    英语语言文学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050202    俄语语言文学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050203    法语语言文学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050204    德语语言文学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050205    日语语言文学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050206    印度语言文学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050207    西班牙语语言文学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050208    阿拉伯语语言文学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050209    欧洲语言文学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050210    亚非语言文学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050211    外国语言学及应用语言学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0503     新闻传播学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050301    新闻学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050302    传播学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050321    广播电视学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06     历史学 </w:t>
      </w:r>
    </w:p>
    <w:p>
      <w:pPr>
        <w:autoSpaceDN w:val="0"/>
        <w:autoSpaceDE w:val="0"/>
        <w:widowControl/>
        <w:spacing w:line="200" w:lineRule="exact" w:before="470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3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0601     考古学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060101    考古学及博物馆学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     中国史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060201    史学理论及史学史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060202    历史地理学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060203    历史文献学（含：敦煌学、古文字学）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060204    专门史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060205    中国古代史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060206    中国近现代史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0603     世界史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07     理学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0701     数学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070101    基础数学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070102    计算数学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070103    概率论与数理统计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070104    应用数学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070105    运筹学与控制论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     物理学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070201    理论物理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070202    粒子物理与原子核物理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070203    原子与分子物理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070204    等离子体物理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070205    凝聚态物理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070206    声学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070207    光学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070208    无线电物理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0703     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070301    无机化学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070302    分析化学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070303    有机化学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070304    物理化学（含：化学物理）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070305    高分子化学与物理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0704     天文学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070401    天体物理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070402    天体测量与天体力学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0705     地理学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070501    自然地理学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070502    人文地理学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070503    地图学与地理信息系统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0706     大气科学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070601    气象学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070602    大气物理学与大气环境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4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0707     海洋科学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070701    物理海洋学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070702    海洋化学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070703    海洋生物学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070704    海洋地质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0708     地球物理学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070801    固体地球物理学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070802    空间物理学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0709     地质学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070901    矿物学、岩石学、矿床学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070902    地球化学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070903    古生物学与地层学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070904    构造地质学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070905    第四纪地质学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     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071001    植物学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071002    动物学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071003    生理学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071004    水生生物学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071005    微生物学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071006    神经生物学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071007    遗传学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071008    发育生物学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071009    细胞生物学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071010    生物化学与分子生物学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071011    生物物理学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0711     系统科学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071101    系统理论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071102    系统分析与集成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0712     科学技术史(分学科，可授理学、工学、农学、医学学位)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0713     生态学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0714     统计学(可授理学、经济学学位)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08     工学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0801     力学(可授工学、理学学位)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080101    一般力学与力学基础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080102    固体力学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080103    流体力学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080104    工程力学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0802     机械工程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080201    机械制造及其自动化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080202    机械电子工程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080203    机械设计及理论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5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080204    车辆工程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0803     光学工程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0804     仪器科学与技术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080401    精密仪器及机械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080402    测试计量技术及仪器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0805     材料科学与工程(可授工学、理学学位)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080501    材料物理与化学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080502    材料学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080503    材料加工工程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0806     冶金工程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080601    冶金物理化学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080602    钢铁冶金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080603    有色金属冶金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     动力工程及工程热物理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080701    工程热物理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080702    热能工程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080703    动力机械及工程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080704    流体机械及工程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080705    制冷及低温工程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080706    化工过程机械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0808     电气工程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080801    电机与电器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080802    电力系统及其自动化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080803    高电压与绝缘技术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080804    电力电子与电力传动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080805    电工理论与新技术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0809     电子科学与技术(可授工学、理学学位)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080901    物理电子学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080902    电路与系统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080903    微电子学与固体电子学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080904    电磁场与微波技术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0810     信息与通信工程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081001    通信与信息系统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081002    信号与信息处理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0811     控制科学与工程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081101    控制理论与控制工程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081102    检测技术与自动化装置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081103    系统工程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081104    模式识别与智能系统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081105    导航、制导与控制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0812     计算机科学与技术(可授工学、理学学位)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081201    计算机系统结构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081202    计算机软件与理论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081203    计算机应用技术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6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526"/>
        </w:trPr>
        <w:tc>
          <w:tcPr>
            <w:tcW w:type="dxa" w:w="778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88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     建筑学 </w:t>
            </w:r>
          </w:p>
        </w:tc>
      </w:tr>
      <w:tr>
        <w:trPr>
          <w:trHeight w:hRule="exact" w:val="284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6" w:lineRule="exact" w:before="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081301</w:t>
            </w:r>
          </w:p>
        </w:tc>
        <w:tc>
          <w:tcPr>
            <w:tcW w:type="dxa" w:w="70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建筑历史与理论 </w:t>
            </w:r>
          </w:p>
        </w:tc>
      </w:tr>
      <w:tr>
        <w:trPr>
          <w:trHeight w:hRule="exact" w:val="314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0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3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建筑设计及其理论 </w:t>
            </w:r>
          </w:p>
        </w:tc>
      </w:tr>
      <w:tr>
        <w:trPr>
          <w:trHeight w:hRule="exact" w:val="318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081303</w:t>
            </w:r>
          </w:p>
        </w:tc>
        <w:tc>
          <w:tcPr>
            <w:tcW w:type="dxa" w:w="70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8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城市规划与设计（含风景园林规划与设计）</w:t>
            </w:r>
          </w:p>
        </w:tc>
      </w:tr>
      <w:tr>
        <w:trPr>
          <w:trHeight w:hRule="exact" w:val="308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081304</w:t>
            </w:r>
          </w:p>
        </w:tc>
        <w:tc>
          <w:tcPr>
            <w:tcW w:type="dxa" w:w="70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70" w:right="9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建筑技术科学 </w:t>
            </w:r>
          </w:p>
        </w:tc>
      </w:tr>
    </w:tbl>
    <w:p>
      <w:pPr>
        <w:autoSpaceDN w:val="0"/>
        <w:autoSpaceDE w:val="0"/>
        <w:widowControl/>
        <w:spacing w:line="240" w:lineRule="exact" w:before="12" w:after="60"/>
        <w:ind w:left="2" w:right="2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0814     土木工程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358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081401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6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岩土工程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4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081402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0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结构工程 </w:t>
            </w:r>
          </w:p>
        </w:tc>
      </w:tr>
      <w:tr>
        <w:trPr>
          <w:trHeight w:hRule="exact" w:val="314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4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081403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0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市政工程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081404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8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供热、供燃气、通风及空调工程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081405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8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防灾减灾工程及防护工程 </w:t>
            </w:r>
          </w:p>
        </w:tc>
      </w:tr>
      <w:tr>
        <w:trPr>
          <w:trHeight w:hRule="exact" w:val="334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081406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8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桥梁与隧道工程 </w:t>
            </w:r>
          </w:p>
        </w:tc>
      </w:tr>
      <w:tr>
        <w:trPr>
          <w:trHeight w:hRule="exact" w:val="312"/>
        </w:trPr>
        <w:tc>
          <w:tcPr>
            <w:tcW w:type="dxa" w:w="724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     水利工程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081501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水文学及水资源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081502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水力学及河流动力学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081503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水工结构工程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081504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水利水电工程 </w:t>
            </w:r>
          </w:p>
        </w:tc>
      </w:tr>
      <w:tr>
        <w:trPr>
          <w:trHeight w:hRule="exact" w:val="312"/>
        </w:trPr>
        <w:tc>
          <w:tcPr>
            <w:tcW w:type="dxa" w:w="1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081505</w:t>
            </w:r>
          </w:p>
        </w:tc>
        <w:tc>
          <w:tcPr>
            <w:tcW w:type="dxa" w:w="6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80" w:right="48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港口、海岸及近海工程 </w:t>
            </w:r>
          </w:p>
        </w:tc>
      </w:tr>
    </w:tbl>
    <w:p>
      <w:pPr>
        <w:autoSpaceDN w:val="0"/>
        <w:autoSpaceDE w:val="0"/>
        <w:widowControl/>
        <w:spacing w:line="310" w:lineRule="exact" w:before="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0816     测绘科学与技术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081601    大地测量学与测量工程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081602    摄影测量与遥感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081603    地图制图学与地理信息工程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0817     化学工程与技术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081701    化学工程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081702    化学工艺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081703    生物化工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081704    应用化学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081705    工业催化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0818     地质资源与地质工程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081801    矿产普查与勘探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081802    地球探测与信息技术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081803    地质工程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0819     矿业工程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081901    采矿工程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081902    矿物加工工程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081903    安全技术及工程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0820     石油与天然气工程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082001    油气井工程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082002    油气田开发工程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082003    油气储运工程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0821     纺织科学与工程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082101    纺织工程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082102    纺织材料与纺织品设计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082103    纺织化学与染整工程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082104    服装（原：服装设计与工程）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7 —</w:t>
      </w:r>
    </w:p>
    <w:p>
      <w:pPr>
        <w:sectPr>
          <w:pgSz w:w="11904" w:h="16840"/>
          <w:pgMar w:top="578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0822     轻工技术与工程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082201    制浆造纸工程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082202    制糖工程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082203    发酵工程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082204    皮革化学与工程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0823     交通运输工程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082301    道路与铁道工程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082302    交通信息工程及控制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082303    交通运输规划与管理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082304    载运工具运用工程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0824     船舶与海洋工程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082401    船舶与海洋结构物设计制造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082402    轮机工程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082403    水声工程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0825     航空宇航科学与技术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082501    飞行器设计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082502    航空宇航推进理论与工程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082503    航空宇航制造工程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082504    人机与环境工程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0826     兵器科学与技术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082601    武器系统与运用工程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082602    兵器发射理论与技术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082603    火炮、自动武器与弹药工程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082604    军事化学与烟火技术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0827     核科学与技术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082701    核能科学与工程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082702    核燃料循环与材料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082703    核技术及应用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082704    辐射防护及环境保护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0828     农业工程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082801    农业机械化工程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082802    农业水土工程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082803    农业生物环境与能源工程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082804    农业电气化与自动化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0829     林业工程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082901    森林工程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082902    木材科学与技术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082903    林产化学加工工程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0830     环境科学与工程(可授工学、理学、农学学位)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083001    环境科学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083002    环境工程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0831     生物医学工程(可授工学、理学、医学学位)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0832     食品科学与工程(可授工学、农学学位)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083201    食品科学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8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083202    粮食、油脂及植物蛋白工程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083203    农产品加工及贮藏工程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083204    水产品加工及贮藏工程 </w:t>
      </w:r>
    </w:p>
    <w:p>
      <w:pPr>
        <w:autoSpaceDN w:val="0"/>
        <w:autoSpaceDE w:val="0"/>
        <w:widowControl/>
        <w:spacing w:line="312" w:lineRule="exact" w:before="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0833     城乡规划学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0834     风景园林学(可授工学、农学学位)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0835     软件工程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0836     生物工程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0837     安全科学与工程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0838     公安技术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0839          网络空间安全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09     农学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0901     作物学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090101    作物栽培学与耕作学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090102    作物遗传育种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0902     园艺学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090201    果树学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090202    蔬菜学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090203    茶学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0903     农业资源与环境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090301    土壤学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090302    植物营养学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0904     植物保护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090401    植物病理学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090402    农业昆虫与害虫防治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090403    农药学(可授农学、理学学位)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0905     畜牧学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090501    动物遗传育种与繁殖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090502    动物营养与饲料科学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090504    特种经济动物饲养（含：蚕、蜂等）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0906     兽医学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090601    基础兽医学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090602    预防兽医学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090603    临床兽医学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     林学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090701    林木遗传育种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090702    森林培育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090703    森林保护学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090704    森林经理学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090705    野生动植物保护与利用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090706    园林植物与观赏园艺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090707    水土保持与荒漠化防治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0908     水产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090801    水产养殖 </w:t>
      </w:r>
    </w:p>
    <w:p>
      <w:pPr>
        <w:autoSpaceDN w:val="0"/>
        <w:autoSpaceDE w:val="0"/>
        <w:widowControl/>
        <w:spacing w:line="200" w:lineRule="exact" w:before="646" w:after="0"/>
        <w:ind w:left="4162" w:right="416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9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090802    捕捞学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090803    渔业资源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0909     草学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78" w:lineRule="exact" w:before="21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10     医学 </w:t>
      </w:r>
    </w:p>
    <w:p>
      <w:pPr>
        <w:autoSpaceDN w:val="0"/>
        <w:autoSpaceDE w:val="0"/>
        <w:widowControl/>
        <w:spacing w:line="312" w:lineRule="exact" w:before="13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     基础医学(可授医学、理学学位)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100101    人体解剖与组织胚胎学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100102    免疫学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100103    病原生物学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100104    病理学与病理生理学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100105    法医学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100106    放射医学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     临床医学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100201    内科学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100202    儿科学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100203    老年医学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100204    神经病学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100205    精神病与精神卫生学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100206    皮肤病与性病学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100207    影像医学与核医学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100208    临床检验诊断学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100210    外科学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100211    妇产科学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100212    眼科学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100213    耳鼻咽喉科学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100214    肿瘤学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100215    康复医学与理疗学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100216    运动医学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100217    麻醉学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100218    急诊医学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1003     口腔医学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100301    口腔基础医学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100302    口腔临床医学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     公共卫生与预防医学(可授医学、理学学位)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100401    流行病与卫生统计学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100402    劳动卫生与环境卫生学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100403    营养与食品卫生学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100404    儿少卫生与妇幼保健学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100405    卫生毒理学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100406    军事预防医学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     中医学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100501    中医基础理论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100502    中医临床基础 </w:t>
      </w:r>
    </w:p>
    <w:p>
      <w:pPr>
        <w:autoSpaceDN w:val="0"/>
        <w:autoSpaceDE w:val="0"/>
        <w:widowControl/>
        <w:spacing w:line="200" w:lineRule="exact" w:before="646" w:after="0"/>
        <w:ind w:left="4112" w:right="411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10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36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100503    中医医史文献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100504    方剂学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100505    中医诊断学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100506    中医内科学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100507    中医外科学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100508    中医骨伤科学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100509    中医妇科学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100510    中医儿科学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100511    中医五官科学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100512    针灸推拿学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100513    民族医学（含：藏医学、蒙医学等）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1006     中西医结合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100601    中西医结合基础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100602    中西医结合临床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     药学(可授医学、理学学位)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100701    药物化学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100702    药剂学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100703    生药学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100704    药物分析学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100705    微生物与生化药学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100706    药理学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1008     中药学(可授医学、理学学位)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1009     特种医学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312"/>
        </w:trPr>
        <w:tc>
          <w:tcPr>
            <w:tcW w:type="dxa" w:w="10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100901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53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0" w:right="6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航空、航天与航海医学 </w:t>
            </w:r>
          </w:p>
        </w:tc>
      </w:tr>
      <w:tr>
        <w:trPr>
          <w:trHeight w:hRule="exact" w:val="312"/>
        </w:trPr>
        <w:tc>
          <w:tcPr>
            <w:tcW w:type="dxa" w:w="10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1010</w:t>
            </w:r>
          </w:p>
        </w:tc>
        <w:tc>
          <w:tcPr>
            <w:tcW w:type="dxa" w:w="3110"/>
            <w:vMerge/>
            <w:tcBorders/>
          </w:tcPr>
          <w:p/>
        </w:tc>
        <w:tc>
          <w:tcPr>
            <w:tcW w:type="dxa" w:w="5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0" w:right="6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医学技术(可授医学、理学学位) </w:t>
            </w:r>
          </w:p>
        </w:tc>
      </w:tr>
      <w:tr>
        <w:trPr>
          <w:trHeight w:hRule="exact" w:val="298"/>
        </w:trPr>
        <w:tc>
          <w:tcPr>
            <w:tcW w:type="dxa" w:w="10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1011</w:t>
            </w:r>
          </w:p>
        </w:tc>
        <w:tc>
          <w:tcPr>
            <w:tcW w:type="dxa" w:w="3110"/>
            <w:vMerge/>
            <w:tcBorders/>
          </w:tcPr>
          <w:p/>
        </w:tc>
        <w:tc>
          <w:tcPr>
            <w:tcW w:type="dxa" w:w="5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0" w:right="6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护理学(可授医学、理学学位) </w:t>
            </w:r>
          </w:p>
        </w:tc>
      </w:tr>
    </w:tbl>
    <w:p>
      <w:pPr>
        <w:autoSpaceDN w:val="0"/>
        <w:autoSpaceDE w:val="0"/>
        <w:widowControl/>
        <w:spacing w:line="278" w:lineRule="exact" w:before="20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8"/>
        </w:rPr>
        <w:t xml:space="preserve">11     军事学 </w:t>
      </w:r>
    </w:p>
    <w:p>
      <w:pPr>
        <w:autoSpaceDN w:val="0"/>
        <w:autoSpaceDE w:val="0"/>
        <w:widowControl/>
        <w:spacing w:line="240" w:lineRule="exact" w:before="20" w:after="2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1101     军事思想及军事历史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29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110101</w:t>
            </w:r>
          </w:p>
        </w:tc>
        <w:tc>
          <w:tcPr>
            <w:tcW w:type="dxa" w:w="56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0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军事思想 </w:t>
            </w:r>
          </w:p>
        </w:tc>
      </w:tr>
      <w:tr>
        <w:trPr>
          <w:trHeight w:hRule="exact" w:val="30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110102</w:t>
            </w:r>
          </w:p>
        </w:tc>
        <w:tc>
          <w:tcPr>
            <w:tcW w:type="dxa" w:w="56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军事历史 </w:t>
            </w:r>
          </w:p>
        </w:tc>
      </w:tr>
      <w:tr>
        <w:trPr>
          <w:trHeight w:hRule="exact" w:val="292"/>
        </w:trPr>
        <w:tc>
          <w:tcPr>
            <w:tcW w:type="dxa" w:w="634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1102     战略学 </w:t>
            </w:r>
          </w:p>
        </w:tc>
      </w:tr>
      <w:tr>
        <w:trPr>
          <w:trHeight w:hRule="exact" w:val="30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56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3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国家安全战略学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110202</w:t>
            </w:r>
          </w:p>
        </w:tc>
        <w:tc>
          <w:tcPr>
            <w:tcW w:type="dxa" w:w="56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军事战略学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110203</w:t>
            </w:r>
          </w:p>
        </w:tc>
        <w:tc>
          <w:tcPr>
            <w:tcW w:type="dxa" w:w="56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军种战略学</w:t>
            </w:r>
          </w:p>
        </w:tc>
      </w:tr>
      <w:tr>
        <w:trPr>
          <w:trHeight w:hRule="exact" w:val="290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110204</w:t>
            </w:r>
          </w:p>
        </w:tc>
        <w:tc>
          <w:tcPr>
            <w:tcW w:type="dxa" w:w="56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国防动员学 </w:t>
            </w:r>
          </w:p>
        </w:tc>
      </w:tr>
    </w:tbl>
    <w:p>
      <w:pPr>
        <w:autoSpaceDN w:val="0"/>
        <w:autoSpaceDE w:val="0"/>
        <w:widowControl/>
        <w:spacing w:line="240" w:lineRule="exact" w:before="14" w:after="16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1103     战役学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584"/>
        </w:trPr>
        <w:tc>
          <w:tcPr>
            <w:tcW w:type="dxa" w:w="121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110302</w:t>
            </w:r>
          </w:p>
        </w:tc>
        <w:tc>
          <w:tcPr>
            <w:tcW w:type="dxa" w:w="49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4" w:lineRule="exact" w:before="0" w:after="0"/>
              <w:ind w:left="470" w:right="4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联合战役学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军种战役学 </w:t>
            </w:r>
          </w:p>
        </w:tc>
      </w:tr>
    </w:tbl>
    <w:p>
      <w:pPr>
        <w:autoSpaceDN w:val="0"/>
        <w:autoSpaceDE w:val="0"/>
        <w:widowControl/>
        <w:spacing w:line="240" w:lineRule="exact" w:before="1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1104     战术学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304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32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联合战术学 </w:t>
            </w:r>
          </w:p>
        </w:tc>
        <w:tc>
          <w:tcPr>
            <w:tcW w:type="dxa" w:w="3324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20" w:after="0"/>
              <w:ind w:left="468" w:right="46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— 11 —</w:t>
            </w:r>
          </w:p>
        </w:tc>
      </w:tr>
      <w:tr>
        <w:trPr>
          <w:trHeight w:hRule="exact" w:val="310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110402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合同战术学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28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110403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兵种战术学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276"/>
        </w:trPr>
        <w:tc>
          <w:tcPr>
            <w:tcW w:type="dxa" w:w="3950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1105     军队指挥学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0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3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作战指挥学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110502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作战环境学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110503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军事运筹学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110504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军事信息学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110505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军事情报学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110506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军事密码学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110507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70" w:right="47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非战争军事行动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204"/>
        </w:trPr>
        <w:tc>
          <w:tcPr>
            <w:tcW w:type="dxa" w:w="3950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3110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72" w:lineRule="exact" w:before="0" w:after="0"/>
        <w:ind w:left="1680" w:right="168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sectPr>
          <w:pgSz w:w="11904" w:h="16840"/>
          <w:pgMar w:top="736" w:right="1440" w:bottom="0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86" w:after="16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1106     军制学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1216"/>
        </w:trPr>
        <w:tc>
          <w:tcPr>
            <w:tcW w:type="dxa" w:w="121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8" w:lineRule="exact" w:before="0" w:after="0"/>
              <w:ind w:left="0" w:right="47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110600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110603</w:t>
            </w:r>
          </w:p>
        </w:tc>
        <w:tc>
          <w:tcPr>
            <w:tcW w:type="dxa" w:w="51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8" w:lineRule="exact" w:before="0" w:after="0"/>
              <w:ind w:left="470" w:right="4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军事管理学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军事组织编制学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军队管理学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军事法制学</w:t>
            </w:r>
          </w:p>
        </w:tc>
      </w:tr>
    </w:tbl>
    <w:p>
      <w:pPr>
        <w:autoSpaceDN w:val="0"/>
        <w:autoSpaceDE w:val="0"/>
        <w:widowControl/>
        <w:spacing w:line="304" w:lineRule="exact" w:before="0" w:after="2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1107     军队政治工作学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110701        军队政治工作学原理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110702        部队政治工作学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110703        政治机关工作学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110704        军事</w:t>
      </w:r>
      <w:r>
        <w:rPr>
          <w:rFonts w:ascii="宋体" w:hAnsi="宋体" w:eastAsia="宋体"/>
          <w:b w:val="0"/>
          <w:i w:val="0"/>
          <w:color w:val="000000"/>
          <w:sz w:val="24"/>
        </w:rPr>
        <w:t>任务政治工作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1108     军事后勤学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298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110801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2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军事后勤建设学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110802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后方专业勤务</w:t>
            </w:r>
          </w:p>
        </w:tc>
      </w:tr>
      <w:tr>
        <w:trPr>
          <w:trHeight w:hRule="exact" w:val="33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110803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军事物流学 </w:t>
            </w:r>
          </w:p>
        </w:tc>
      </w:tr>
      <w:tr>
        <w:trPr>
          <w:trHeight w:hRule="exact" w:val="4128"/>
        </w:trPr>
        <w:tc>
          <w:tcPr>
            <w:tcW w:type="dxa" w:w="844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1109     军事装备学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110901        军事装备论证学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110902        军事装备实验学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110903        军事装备采购学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110904        军事装备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保障学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110905        军事装备管理学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1110     军事训练学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111001        联合训练学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111002        军兵种训练学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111003        军事教育学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12     管理学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     管理科学与工程(可授管理学、工学学位)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     工商管理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120201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会计学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120202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企业管理（含：财务管理、市场营销、人力资源管理）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旅游管理 </w:t>
            </w:r>
          </w:p>
        </w:tc>
      </w:tr>
      <w:tr>
        <w:trPr>
          <w:trHeight w:hRule="exact" w:val="29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120204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技术经济及管理 </w:t>
            </w:r>
          </w:p>
        </w:tc>
      </w:tr>
      <w:tr>
        <w:trPr>
          <w:trHeight w:hRule="exact" w:val="292"/>
        </w:trPr>
        <w:tc>
          <w:tcPr>
            <w:tcW w:type="dxa" w:w="844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1203     农林经济管理 </w:t>
            </w:r>
          </w:p>
        </w:tc>
      </w:tr>
      <w:tr>
        <w:trPr>
          <w:trHeight w:hRule="exact" w:val="308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120301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2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农业经济管理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120302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林业经济管理 </w:t>
            </w:r>
          </w:p>
        </w:tc>
      </w:tr>
      <w:tr>
        <w:trPr>
          <w:trHeight w:hRule="exact" w:val="312"/>
        </w:trPr>
        <w:tc>
          <w:tcPr>
            <w:tcW w:type="dxa" w:w="844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     公共管理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120401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行政管理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社会医学与卫生事业管理(可授管理学、医学学位)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教育经济与管理(可授管理学、教育学学位)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社会保障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120405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土地资源管理 </w:t>
            </w:r>
          </w:p>
        </w:tc>
      </w:tr>
      <w:tr>
        <w:trPr>
          <w:trHeight w:hRule="exact" w:val="312"/>
        </w:trPr>
        <w:tc>
          <w:tcPr>
            <w:tcW w:type="dxa" w:w="844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1205     图书情报与档案管理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图书馆学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情报学 </w:t>
            </w:r>
          </w:p>
        </w:tc>
      </w:tr>
      <w:tr>
        <w:trPr>
          <w:trHeight w:hRule="exact" w:val="29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120503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档案学 </w:t>
            </w:r>
          </w:p>
        </w:tc>
      </w:tr>
      <w:tr>
        <w:trPr>
          <w:trHeight w:hRule="exact" w:val="644"/>
        </w:trPr>
        <w:tc>
          <w:tcPr>
            <w:tcW w:type="dxa" w:w="844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13     艺术学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1301     艺术学理论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130101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艺术学 </w:t>
            </w:r>
          </w:p>
        </w:tc>
      </w:tr>
      <w:tr>
        <w:trPr>
          <w:trHeight w:hRule="exact" w:val="312"/>
        </w:trPr>
        <w:tc>
          <w:tcPr>
            <w:tcW w:type="dxa" w:w="8446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     音乐与舞蹈学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130201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音乐学 </w:t>
            </w:r>
          </w:p>
        </w:tc>
      </w:tr>
      <w:tr>
        <w:trPr>
          <w:trHeight w:hRule="exact" w:val="340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130202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舞蹈学 </w:t>
            </w:r>
          </w:p>
        </w:tc>
      </w:tr>
      <w:tr>
        <w:trPr>
          <w:trHeight w:hRule="exact" w:val="324"/>
        </w:trPr>
        <w:tc>
          <w:tcPr>
            <w:tcW w:type="dxa" w:w="383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8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     戏剧与影视学 </w:t>
            </w:r>
          </w:p>
        </w:tc>
        <w:tc>
          <w:tcPr>
            <w:tcW w:type="dxa" w:w="461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6" w:after="0"/>
              <w:ind w:left="582" w:right="58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— 12 —</w:t>
            </w:r>
          </w:p>
        </w:tc>
      </w:tr>
      <w:tr>
        <w:trPr>
          <w:trHeight w:hRule="exact" w:val="374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130301</w:t>
            </w:r>
          </w:p>
        </w:tc>
        <w:tc>
          <w:tcPr>
            <w:tcW w:type="dxa" w:w="7716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戏剧戏曲学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4" w:h="16840"/>
          <w:pgMar w:top="84" w:right="1440" w:bottom="276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12" w:lineRule="exact" w:before="666" w:after="0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130302    电影学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130303    广播电视艺术学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1304     美术学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130401    美术学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1305     设计学(可授艺术学、工学学位)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130501    设计艺术学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</w:p>
    <w:p>
      <w:pPr>
        <w:autoSpaceDN w:val="0"/>
        <w:autoSpaceDE w:val="0"/>
        <w:widowControl/>
        <w:spacing w:line="200" w:lineRule="exact" w:before="11878" w:after="0"/>
        <w:ind w:left="4112" w:right="411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13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26" w:lineRule="exact" w:before="582" w:after="0"/>
        <w:ind w:left="1744" w:right="1744" w:firstLine="0"/>
        <w:jc w:val="right"/>
      </w:pPr>
      <w:r>
        <w:rPr>
          <w:rFonts w:ascii="FZXBSJW" w:hAnsi="FZXBSJW" w:eastAsia="FZXBSJW"/>
          <w:b w:val="0"/>
          <w:i w:val="0"/>
          <w:color w:val="000000"/>
          <w:sz w:val="44"/>
        </w:rPr>
        <w:t>专业学位授予和人才培养目录</w:t>
      </w:r>
    </w:p>
    <w:p>
      <w:pPr>
        <w:autoSpaceDN w:val="0"/>
        <w:autoSpaceDE w:val="0"/>
        <w:widowControl/>
        <w:spacing w:line="312" w:lineRule="exact" w:before="278" w:after="54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0251     金融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0252      应用统计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0253     税务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0254     国际商务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0255     保险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0256      资产评估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0257     审计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0351     法律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035101        法律（非法学）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035102        法律（法学）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0352      社会工作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0353     警务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0451     *教育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330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4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54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教育管理 </w:t>
            </w:r>
          </w:p>
        </w:tc>
        <w:tc>
          <w:tcPr>
            <w:tcW w:type="dxa" w:w="3324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700" w:after="0"/>
              <w:ind w:left="468" w:right="46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— 14 —</w:t>
            </w:r>
          </w:p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学科教学(思政)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学科教学(语文)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学科教学(数学)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学科教学(物理)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学科教学(化学)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学科教学(生物)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学科教学(英语)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学科教学(历史)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学科教学(地理)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学科教学(音乐)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学科教学(体育)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学科教学(美术)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现代教育技术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小学教育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心理健康教育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科学与技术教育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学前教育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特殊教育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职业技术教育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045171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学校课程与教学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045172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学生发展与教育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045173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教育领导与管理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045174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汉语国际教育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02"/>
        </w:trPr>
        <w:tc>
          <w:tcPr>
            <w:tcW w:type="dxa" w:w="3950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0452     体育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06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体育教学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0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运动训练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045203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0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竞赛组织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8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3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045204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0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社会体育指导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916"/>
        </w:trPr>
        <w:tc>
          <w:tcPr>
            <w:tcW w:type="dxa" w:w="3950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6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0453     汉语国际教育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0454     应用心理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0551     翻译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02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2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英语笔译 </w:t>
            </w:r>
          </w:p>
        </w:tc>
        <w:tc>
          <w:tcPr>
            <w:tcW w:type="dxa" w:w="3110"/>
            <w:vMerge/>
            <w:tcBorders/>
          </w:tcPr>
          <w:p/>
        </w:tc>
      </w:tr>
      <w:tr>
        <w:trPr>
          <w:trHeight w:hRule="exact" w:val="310"/>
        </w:trPr>
        <w:tc>
          <w:tcPr>
            <w:tcW w:type="dxa" w:w="1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055102</w:t>
            </w:r>
          </w:p>
        </w:tc>
        <w:tc>
          <w:tcPr>
            <w:tcW w:type="dxa" w:w="269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420" w:right="4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英语口译 </w:t>
            </w:r>
          </w:p>
        </w:tc>
        <w:tc>
          <w:tcPr>
            <w:tcW w:type="dxa" w:w="3110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4" w:h="16840"/>
          <w:pgMar w:top="580" w:right="1440" w:bottom="108" w:left="1134" w:header="720" w:footer="720" w:gutter="0"/>
          <w:cols w:space="720"/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290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18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俄语笔译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俄语口译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日语笔译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日语口译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055107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法语笔译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055108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法语口译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055109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德语笔译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4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德语口译 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055111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朝鲜语笔译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055112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朝鲜语口译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055113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西班牙语笔译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055114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西班牙语口译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055115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阿拉伯语笔译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055116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阿拉伯语口译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055117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泰语笔译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055118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泰语口译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055119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意大利语笔译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055120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意大利语口译</w:t>
            </w:r>
          </w:p>
        </w:tc>
      </w:tr>
      <w:tr>
        <w:trPr>
          <w:trHeight w:hRule="exact" w:val="31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055121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越南语笔译</w:t>
            </w:r>
          </w:p>
        </w:tc>
      </w:tr>
      <w:tr>
        <w:trPr>
          <w:trHeight w:hRule="exact" w:val="292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055122</w:t>
            </w:r>
          </w:p>
        </w:tc>
        <w:tc>
          <w:tcPr>
            <w:tcW w:type="dxa" w:w="683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越南语口译 </w:t>
            </w:r>
          </w:p>
        </w:tc>
      </w:tr>
      <w:tr>
        <w:trPr>
          <w:trHeight w:hRule="exact" w:val="9340"/>
        </w:trPr>
        <w:tc>
          <w:tcPr>
            <w:tcW w:type="dxa" w:w="7564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0552     新闻与传播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0553     出版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0651     文物与博物馆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065101        考古学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065102        博物馆学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065103        文化遗产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065104        文物保护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0851     建筑学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0853      城市规划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      *电子信息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085401        新一代电子信息技术（含量子技术等）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085402        通信工程（含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宽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带网络、移动通信等）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085403        集成电路工程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085404        计算机技术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085405        软件工程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085406        控制工程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085407        仪器仪表工程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085408        光电信息工程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085409        生物医学工程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085410        人工智能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085411        大数据技术与工程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085412        网络与信息安全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0855      *机械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085501        机械工程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085502        车辆工程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085503        航空工程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085504        航天工程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085505        船舶工程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085506        兵器工程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085507        工业设计工程</w:t>
            </w:r>
          </w:p>
        </w:tc>
      </w:tr>
      <w:tr>
        <w:trPr>
          <w:trHeight w:hRule="exact" w:val="624"/>
        </w:trPr>
        <w:tc>
          <w:tcPr>
            <w:tcW w:type="dxa" w:w="3770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085508        农机装备工程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085509        智能制造技术</w:t>
            </w:r>
          </w:p>
        </w:tc>
        <w:tc>
          <w:tcPr>
            <w:tcW w:type="dxa" w:w="379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98" w:after="0"/>
              <w:ind w:left="648" w:right="6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— 15 —</w:t>
            </w:r>
          </w:p>
        </w:tc>
      </w:tr>
      <w:tr>
        <w:trPr>
          <w:trHeight w:hRule="exact" w:val="348"/>
        </w:trPr>
        <w:tc>
          <w:tcPr>
            <w:tcW w:type="dxa" w:w="7564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085510        机器人工程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4" w:h="16840"/>
          <w:pgMar w:top="28" w:right="1440" w:bottom="180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13632"/>
        </w:trPr>
        <w:tc>
          <w:tcPr>
            <w:tcW w:type="dxa" w:w="7668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0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      *材料与化工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085601        材料工程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085602        化学工程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085603        冶金工程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085604        纺织工程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085605        林业工程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085606        轻化工程（含皮革、纸张、织物加工等）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      *资源与环境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085701        环境工程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085702        安全工程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085703        地质工程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085704        测绘工程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085705        矿业工程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085706        石油与天然气工程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      *能源动力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085801        电气工程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085802        动力工程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085803        核能工程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085804        航空发动机工程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085805        燃气轮机工程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085806        航天动力工程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085807        清洁能源技术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085808        储能技术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0859      *土木水利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085901        土木工程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085902        水利工程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085903        海洋工程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085904        农田水土工程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085905        市政工程（含给排水等）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085906        人工环境工程（含供热、通风及空调等）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0860      *生物与医药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086001        生物技术与工程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086002        制药工程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086003        食品工程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086004        发酵工程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0861      *交通运输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086101        轨道交通运输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086102        道路交通运输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086103        水路交通运输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086104        航空交通运输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086105        管道交通运输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0951     农业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095131    农艺与种业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095132        资源利用与植物保护</w:t>
            </w:r>
          </w:p>
        </w:tc>
      </w:tr>
      <w:tr>
        <w:trPr>
          <w:trHeight w:hRule="exact" w:val="28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095133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6938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960" w:val="left"/>
              </w:tabs>
              <w:autoSpaceDE w:val="0"/>
              <w:widowControl/>
              <w:spacing w:line="11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畜牧 </w:t>
            </w:r>
          </w:p>
        </w:tc>
      </w:tr>
      <w:tr>
        <w:trPr>
          <w:trHeight w:hRule="exact" w:val="296"/>
        </w:trPr>
        <w:tc>
          <w:tcPr>
            <w:tcW w:type="dxa" w:w="73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095134</w:t>
            </w:r>
          </w:p>
        </w:tc>
        <w:tc>
          <w:tcPr>
            <w:tcW w:type="dxa" w:w="6938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950" w:right="9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渔业发展 </w:t>
            </w:r>
          </w:p>
        </w:tc>
      </w:tr>
      <w:tr>
        <w:trPr>
          <w:trHeight w:hRule="exact" w:val="1512"/>
        </w:trPr>
        <w:tc>
          <w:tcPr>
            <w:tcW w:type="dxa" w:w="7668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8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095135    食品加工与安全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095136    农业工程与信息技术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095137    农业管理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095138    农村发展 </w:t>
            </w:r>
          </w:p>
          <w:p>
            <w:pPr>
              <w:autoSpaceDN w:val="0"/>
              <w:autoSpaceDE w:val="0"/>
              <w:widowControl/>
              <w:spacing w:line="240" w:lineRule="exact" w:before="84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0952     *兽医 </w:t>
            </w:r>
          </w:p>
        </w:tc>
      </w:tr>
      <w:tr>
        <w:trPr>
          <w:trHeight w:hRule="exact" w:val="356"/>
        </w:trPr>
        <w:tc>
          <w:tcPr>
            <w:tcW w:type="dxa" w:w="359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8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0953     风景园林 </w:t>
            </w:r>
          </w:p>
        </w:tc>
        <w:tc>
          <w:tcPr>
            <w:tcW w:type="dxa" w:w="407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94" w:lineRule="exact" w:before="0" w:after="0"/>
              <w:ind w:left="824" w:right="8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— 16 —</w:t>
            </w:r>
          </w:p>
        </w:tc>
      </w:tr>
      <w:tr>
        <w:trPr>
          <w:trHeight w:hRule="exact" w:val="596"/>
        </w:trPr>
        <w:tc>
          <w:tcPr>
            <w:tcW w:type="dxa" w:w="7668"/>
            <w:gridSpan w:val="3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4" w:lineRule="exact" w:before="0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0954     林业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1051     *临床医学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4" w:h="16840"/>
          <w:pgMar w:top="38" w:right="1440" w:bottom="58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4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8128"/>
        </w:trPr>
        <w:tc>
          <w:tcPr>
            <w:tcW w:type="dxa" w:w="121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0" w:after="0"/>
              <w:ind w:left="0" w:right="47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105126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54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0" w:after="0"/>
              <w:ind w:left="470" w:right="4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内科学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儿科学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老年医学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神经病学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精神病与精神卫生学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皮肤病与性病学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急诊医学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重症医学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全科医学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康复医学与理疗学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外科学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儿外科学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骨科学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运动医学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妇产科学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眼科学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耳鼻咽喉科学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麻醉学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临床病理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临床检验诊断学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肿瘤学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放射肿瘤学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放射影像学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超声医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核医学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医学遗传学</w:t>
            </w:r>
          </w:p>
        </w:tc>
      </w:tr>
    </w:tbl>
    <w:p>
      <w:pPr>
        <w:autoSpaceDN w:val="0"/>
        <w:autoSpaceDE w:val="0"/>
        <w:widowControl/>
        <w:spacing w:line="310" w:lineRule="exact" w:before="0" w:after="26"/>
        <w:ind w:left="0" w:right="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>1052     *口腔医学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1053      公共卫生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1054     护理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1055     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1056     中药学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     *中医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105701        中医内科学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105702        中医外科学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105703        中医骨伤科学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105704        中医妇科学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105705        中医儿科学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105706        中医五官科学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105707        针灸推拿学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105708        民族医学（含：藏医学、蒙医学等）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105709        中西医结合临床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105710        全科医学（中医，不授博士学位）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1151     军事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65"/>
        <w:gridCol w:w="4665"/>
      </w:tblGrid>
      <w:tr>
        <w:trPr>
          <w:trHeight w:hRule="exact" w:val="1700"/>
        </w:trPr>
        <w:tc>
          <w:tcPr>
            <w:tcW w:type="dxa" w:w="121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6" w:lineRule="exact" w:before="0" w:after="0"/>
              <w:ind w:left="0" w:right="47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115104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8"/>
              </w:rPr>
              <w:t xml:space="preserve"> </w:t>
            </w:r>
          </w:p>
        </w:tc>
        <w:tc>
          <w:tcPr>
            <w:tcW w:type="dxa" w:w="50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470" w:right="4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军事指挥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军队政治工作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军事后勤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军事装备</w:t>
            </w:r>
          </w:p>
        </w:tc>
      </w:tr>
    </w:tbl>
    <w:p>
      <w:pPr>
        <w:autoSpaceDN w:val="0"/>
        <w:autoSpaceDE w:val="0"/>
        <w:widowControl/>
        <w:spacing w:line="200" w:lineRule="exact" w:before="476" w:after="0"/>
        <w:ind w:left="4112" w:right="411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17 —</w:t>
      </w:r>
    </w:p>
    <w:p>
      <w:pPr>
        <w:sectPr>
          <w:pgSz w:w="11904" w:h="16840"/>
          <w:pgMar w:top="12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4670"/>
        <w:gridCol w:w="4670"/>
      </w:tblGrid>
      <w:tr>
        <w:trPr>
          <w:trHeight w:hRule="exact" w:val="7198"/>
        </w:trPr>
        <w:tc>
          <w:tcPr>
            <w:tcW w:type="dxa" w:w="467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0" w:after="106"/>
              <w:ind w:left="10" w:right="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1251     工商管理 </w:t>
            </w: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0.0" w:type="dxa"/>
            </w:tblPr>
            <w:tblGrid>
              <w:gridCol w:w="2335"/>
              <w:gridCol w:w="2335"/>
            </w:tblGrid>
            <w:tr>
              <w:trPr>
                <w:trHeight w:hRule="exact" w:val="382"/>
              </w:trPr>
              <w:tc>
                <w:tcPr>
                  <w:tcW w:type="dxa" w:w="72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125101</w:t>
                  </w:r>
                </w:p>
              </w:tc>
              <w:tc>
                <w:tcPr>
                  <w:tcW w:type="dxa" w:w="3714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106" w:after="0"/>
                    <w:ind w:left="964" w:right="96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工商管理 </w:t>
                  </w:r>
                </w:p>
              </w:tc>
            </w:tr>
            <w:tr>
              <w:trPr>
                <w:trHeight w:hRule="exact" w:val="664"/>
              </w:trPr>
              <w:tc>
                <w:tcPr>
                  <w:tcW w:type="dxa" w:w="72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248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125102</w:t>
                  </w:r>
                </w:p>
              </w:tc>
              <w:tc>
                <w:tcPr>
                  <w:tcW w:type="dxa" w:w="3714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36" w:after="0"/>
                    <w:ind w:left="230" w:right="230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高级管理人员工商管理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112" w:after="0"/>
                    <w:ind w:left="964" w:right="96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(EMBA) </w:t>
                  </w:r>
                </w:p>
              </w:tc>
            </w:tr>
            <w:tr>
              <w:trPr>
                <w:trHeight w:hRule="exact" w:val="4368"/>
              </w:trPr>
              <w:tc>
                <w:tcPr>
                  <w:tcW w:type="dxa" w:w="4440"/>
                  <w:gridSpan w:val="2"/>
                  <w:tcBorders/>
                  <w:tcMar>
                    <w:start w:w="0" w:type="dxa"/>
                    <w:end w:w="0" w:type="dxa"/>
                  </w:tcMar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310" w:lineRule="exact" w:before="0" w:after="0"/>
                    <w:ind w:left="10" w:right="1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1252     公共管理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1253     会计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1254      旅游管理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1255     图书情报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1256     工程管理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125601        工程管理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125602        项目管理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125603        工业工程与管理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125604        物流工程与管理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1351     艺术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135101    音乐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135102    戏剧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135103    戏曲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135104    电影</w:t>
                  </w:r>
                </w:p>
              </w:tc>
            </w:tr>
            <w:tr>
              <w:trPr>
                <w:trHeight w:hRule="exact" w:val="350"/>
              </w:trPr>
              <w:tc>
                <w:tcPr>
                  <w:tcW w:type="dxa" w:w="72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64" w:lineRule="exact" w:before="36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135105</w:t>
                  </w:r>
                </w:p>
              </w:tc>
              <w:tc>
                <w:tcPr>
                  <w:tcW w:type="dxa" w:w="3714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60" w:after="0"/>
                    <w:ind w:left="964" w:right="96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广播电视 </w:t>
                  </w:r>
                </w:p>
              </w:tc>
            </w:tr>
            <w:tr>
              <w:trPr>
                <w:trHeight w:hRule="exact" w:val="626"/>
              </w:trPr>
              <w:tc>
                <w:tcPr>
                  <w:tcW w:type="dxa" w:w="4440"/>
                  <w:gridSpan w:val="2"/>
                  <w:tcBorders/>
                  <w:tcMar>
                    <w:start w:w="0" w:type="dxa"/>
                    <w:end w:w="0" w:type="dxa"/>
                  </w:tcMar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300" w:lineRule="exact" w:before="0" w:after="0"/>
                    <w:ind w:left="0" w:right="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135106    舞蹈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135107    美术 </w:t>
                  </w:r>
                </w:p>
              </w:tc>
            </w:tr>
            <w:tr>
              <w:trPr>
                <w:trHeight w:hRule="exact" w:val="292"/>
              </w:trPr>
              <w:tc>
                <w:tcPr>
                  <w:tcW w:type="dxa" w:w="72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22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>135108</w:t>
                  </w:r>
                </w:p>
              </w:tc>
              <w:tc>
                <w:tcPr>
                  <w:tcW w:type="dxa" w:w="3714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40" w:lineRule="exact" w:before="22" w:after="0"/>
                    <w:ind w:left="976" w:right="976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艺术设计 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  <w:tc>
          <w:tcPr>
            <w:tcW w:type="dxa" w:w="2106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00" w:lineRule="exact" w:before="7376" w:after="0"/>
        <w:ind w:left="4112" w:right="411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18 —</w:t>
      </w:r>
    </w:p>
    <w:p>
      <w:pPr>
        <w:sectPr>
          <w:pgSz w:w="11904" w:h="16840"/>
          <w:pgMar w:top="650" w:right="1440" w:bottom="432" w:left="112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96" w:lineRule="exact" w:before="724" w:after="0"/>
        <w:ind w:left="0" w:right="0" w:firstLine="0"/>
        <w:jc w:val="center"/>
      </w:pPr>
      <w:r>
        <w:rPr>
          <w:rFonts w:ascii="FZXBSJW" w:hAnsi="FZXBSJW" w:eastAsia="FZXBSJW"/>
          <w:b w:val="0"/>
          <w:i w:val="0"/>
          <w:color w:val="000000"/>
          <w:sz w:val="44"/>
        </w:rPr>
        <w:t>普通高等学校本科专业目录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  <w:r>
        <w:br/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2752"/>
        </w:trPr>
        <w:tc>
          <w:tcPr>
            <w:tcW w:type="dxa" w:w="43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80" w:lineRule="exact" w:before="100" w:after="306"/>
              <w:ind w:left="188" w:right="18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36"/>
              </w:rPr>
              <w:t>一、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36"/>
              </w:rPr>
              <w:t xml:space="preserve"> 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36"/>
              </w:rPr>
              <w:t>基本专业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36"/>
              </w:rPr>
              <w:t xml:space="preserve"> </w:t>
            </w: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94.00000000000006" w:type="dxa"/>
            </w:tblPr>
            <w:tblGrid>
              <w:gridCol w:w="2163"/>
              <w:gridCol w:w="2163"/>
            </w:tblGrid>
            <w:tr>
              <w:trPr>
                <w:trHeight w:hRule="exact" w:val="11796"/>
              </w:trPr>
              <w:tc>
                <w:tcPr>
                  <w:tcW w:type="dxa" w:w="1302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78" w:lineRule="exact" w:before="308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>01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360" w:lineRule="exact" w:before="11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0101 </w:t>
                  </w:r>
                </w:p>
                <w:p>
                  <w:pPr>
                    <w:autoSpaceDN w:val="0"/>
                    <w:tabs>
                      <w:tab w:pos="334" w:val="left"/>
                    </w:tabs>
                    <w:autoSpaceDE w:val="0"/>
                    <w:widowControl/>
                    <w:spacing w:line="360" w:lineRule="exact" w:before="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010101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010102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010103K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78" w:lineRule="exact" w:before="234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 xml:space="preserve">02 </w:t>
                  </w:r>
                </w:p>
                <w:p>
                  <w:pPr>
                    <w:autoSpaceDN w:val="0"/>
                    <w:autoSpaceDE w:val="0"/>
                    <w:widowControl/>
                    <w:spacing w:line="360" w:lineRule="exact" w:before="11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0201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24" w:after="0"/>
                    <w:ind w:left="94" w:right="368" w:firstLine="0"/>
                    <w:jc w:val="both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020101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020102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0202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020201K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020202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0203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020301K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020302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020303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020304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0204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94" w:right="368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020401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020402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78" w:lineRule="exact" w:before="21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 xml:space="preserve">03 </w:t>
                  </w:r>
                </w:p>
                <w:p>
                  <w:pPr>
                    <w:autoSpaceDN w:val="0"/>
                    <w:autoSpaceDE w:val="0"/>
                    <w:widowControl/>
                    <w:spacing w:line="338" w:lineRule="exact" w:before="136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0301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030101K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0302 </w:t>
                  </w:r>
                </w:p>
              </w:tc>
              <w:tc>
                <w:tcPr>
                  <w:tcW w:type="dxa" w:w="278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78" w:lineRule="exact" w:before="308" w:after="0"/>
                    <w:ind w:left="250" w:right="2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>学科门类：哲学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tabs>
                      <w:tab w:pos="370" w:val="left"/>
                    </w:tabs>
                    <w:autoSpaceDE w:val="0"/>
                    <w:widowControl/>
                    <w:spacing w:line="360" w:lineRule="exact" w:before="112" w:after="0"/>
                    <w:ind w:left="250" w:right="2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哲学类 </w:t>
                  </w:r>
                </w:p>
                <w:p>
                  <w:pPr>
                    <w:autoSpaceDN w:val="0"/>
                    <w:tabs>
                      <w:tab w:pos="610" w:val="left"/>
                    </w:tabs>
                    <w:autoSpaceDE w:val="0"/>
                    <w:widowControl/>
                    <w:spacing w:line="360" w:lineRule="exact" w:before="0" w:after="0"/>
                    <w:ind w:left="490" w:right="490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哲学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逻辑学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宗教学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78" w:lineRule="exact" w:before="234" w:after="0"/>
                    <w:ind w:left="146" w:right="14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 xml:space="preserve">学科门类：经济学 </w:t>
                  </w:r>
                </w:p>
                <w:p>
                  <w:pPr>
                    <w:autoSpaceDN w:val="0"/>
                    <w:tabs>
                      <w:tab w:pos="370" w:val="left"/>
                    </w:tabs>
                    <w:autoSpaceDE w:val="0"/>
                    <w:widowControl/>
                    <w:spacing w:line="360" w:lineRule="exact" w:before="112" w:after="0"/>
                    <w:ind w:left="250" w:right="2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经济学类 </w:t>
                  </w:r>
                </w:p>
                <w:p>
                  <w:pPr>
                    <w:autoSpaceDN w:val="0"/>
                    <w:tabs>
                      <w:tab w:pos="610" w:val="left"/>
                    </w:tabs>
                    <w:autoSpaceDE w:val="0"/>
                    <w:widowControl/>
                    <w:spacing w:line="312" w:lineRule="exact" w:before="24" w:after="0"/>
                    <w:ind w:left="250" w:right="250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经济学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经济统计学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370" w:right="37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财政学类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250" w:right="121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财政学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税收学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370" w:right="37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金融学类 </w:t>
                  </w:r>
                </w:p>
                <w:p>
                  <w:pPr>
                    <w:autoSpaceDN w:val="0"/>
                    <w:tabs>
                      <w:tab w:pos="610" w:val="left"/>
                    </w:tabs>
                    <w:autoSpaceDE w:val="0"/>
                    <w:widowControl/>
                    <w:spacing w:line="312" w:lineRule="exact" w:before="0" w:after="0"/>
                    <w:ind w:left="250" w:right="250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金融学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金融工程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保险学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投资学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372" w:right="37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经济与贸易类 </w:t>
                  </w:r>
                </w:p>
                <w:p>
                  <w:pPr>
                    <w:autoSpaceDN w:val="0"/>
                    <w:tabs>
                      <w:tab w:pos="610" w:val="left"/>
                    </w:tabs>
                    <w:autoSpaceDE w:val="0"/>
                    <w:widowControl/>
                    <w:spacing w:line="312" w:lineRule="exact" w:before="0" w:after="0"/>
                    <w:ind w:left="490" w:right="256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国际经济与贸易 </w:t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贸易经济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78" w:lineRule="exact" w:before="210" w:after="0"/>
                    <w:ind w:left="250" w:right="2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 xml:space="preserve">学科门类：法学 </w:t>
                  </w:r>
                </w:p>
                <w:p>
                  <w:pPr>
                    <w:autoSpaceDN w:val="0"/>
                    <w:tabs>
                      <w:tab w:pos="370" w:val="left"/>
                    </w:tabs>
                    <w:autoSpaceDE w:val="0"/>
                    <w:widowControl/>
                    <w:spacing w:line="338" w:lineRule="exact" w:before="136" w:after="0"/>
                    <w:ind w:left="250" w:right="2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法学类 </w:t>
                  </w:r>
                </w:p>
                <w:p>
                  <w:pPr>
                    <w:autoSpaceDN w:val="0"/>
                    <w:tabs>
                      <w:tab w:pos="610" w:val="left"/>
                    </w:tabs>
                    <w:autoSpaceDE w:val="0"/>
                    <w:widowControl/>
                    <w:spacing w:line="312" w:lineRule="exact" w:before="0" w:after="0"/>
                    <w:ind w:left="250" w:right="250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法学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370" w:right="37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政治学类 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  <w:tc>
          <w:tcPr>
            <w:tcW w:type="dxa" w:w="2112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00" w:lineRule="exact" w:before="42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 —</w:t>
      </w:r>
    </w:p>
    <w:p>
      <w:pPr>
        <w:sectPr>
          <w:pgSz w:w="11904" w:h="16840"/>
          <w:pgMar w:top="728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126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030203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030401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030501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030502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030503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2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030601K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030602K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030603K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04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040108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 </w:t>
            </w:r>
          </w:p>
          <w:p>
            <w:pPr>
              <w:autoSpaceDN w:val="0"/>
              <w:tabs>
                <w:tab w:pos="428" w:val="left"/>
              </w:tabs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040202K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040204K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040205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05 </w:t>
            </w:r>
          </w:p>
        </w:tc>
        <w:tc>
          <w:tcPr>
            <w:tcW w:type="dxa" w:w="7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298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政治学与行政学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国际政治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外交学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社会学类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社会学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民族学类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民族学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马克思主义理论类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科学社会主义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中国共产党历史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思想政治教育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490" w:right="4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治安学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侦查学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边防管理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学科门类：教育学 </w:t>
            </w:r>
          </w:p>
          <w:p>
            <w:pPr>
              <w:autoSpaceDN w:val="0"/>
              <w:tabs>
                <w:tab w:pos="370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教育学类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教育学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科学教育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人文教育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教育技术学（注：可授教育学或理学或工学学士学位）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艺术教育（注：可授教育学或艺术学学士学位）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学前教育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小学教育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特殊教育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体育学类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490" w:right="4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体育教育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运动训练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社会体育指导与管理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武术与民族传统体育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运动人体科学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学科门类：文学 </w:t>
            </w:r>
          </w:p>
        </w:tc>
      </w:tr>
    </w:tbl>
    <w:p>
      <w:pPr>
        <w:autoSpaceDN w:val="0"/>
        <w:autoSpaceDE w:val="0"/>
        <w:widowControl/>
        <w:spacing w:line="200" w:lineRule="exact" w:before="54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050208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050209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050210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050218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050219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050220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050228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050229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050230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050236 </w:t>
            </w:r>
          </w:p>
        </w:tc>
        <w:tc>
          <w:tcPr>
            <w:tcW w:type="dxa" w:w="540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中国语言文学类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汉语言文学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汉语言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汉语国际教育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中国少数民族语言文学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古典文献学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外国语言文学类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670" w:right="6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英语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俄语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德语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法语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西班牙语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阿拉伯语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日语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波斯语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朝鲜语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菲律宾语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梵语巴利语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印度尼西亚语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印地语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柬埔寨语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老挝语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缅甸语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马来语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蒙古语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僧伽罗语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泰语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乌尔都语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希伯来语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越南语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豪萨语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斯瓦希里语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阿尔巴尼亚语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保加利亚语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波兰语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捷克语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斯洛伐克语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罗马尼亚语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葡萄牙语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瑞典语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塞尔维亚语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土耳其语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希腊语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3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3856"/>
        </w:trPr>
        <w:tc>
          <w:tcPr>
            <w:tcW w:type="dxa" w:w="43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50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94.00000000000006" w:type="dxa"/>
            </w:tblPr>
            <w:tblGrid>
              <w:gridCol w:w="2163"/>
              <w:gridCol w:w="2163"/>
            </w:tblGrid>
            <w:tr>
              <w:trPr>
                <w:trHeight w:hRule="exact" w:val="13736"/>
              </w:trPr>
              <w:tc>
                <w:tcPr>
                  <w:tcW w:type="dxa" w:w="1242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94" w:right="308" w:firstLine="0"/>
                    <w:jc w:val="both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050237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050238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050239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050240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050241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050242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050243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050244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050245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050246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050247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050248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050249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050250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050251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050252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050253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050254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050255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050256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050257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050258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050259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050260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050261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050262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0503 </w:t>
                  </w:r>
                </w:p>
                <w:p>
                  <w:pPr>
                    <w:autoSpaceDN w:val="0"/>
                    <w:tabs>
                      <w:tab w:pos="334" w:val="left"/>
                    </w:tabs>
                    <w:autoSpaceDE w:val="0"/>
                    <w:widowControl/>
                    <w:spacing w:line="312" w:lineRule="exact" w:before="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050301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050302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050303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050304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050305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78" w:lineRule="exact" w:before="210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 xml:space="preserve">06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136" w:after="0"/>
                    <w:ind w:left="94" w:right="9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0601 </w:t>
                  </w:r>
                </w:p>
                <w:p>
                  <w:pPr>
                    <w:autoSpaceDN w:val="0"/>
                    <w:autoSpaceDE w:val="0"/>
                    <w:widowControl/>
                    <w:spacing w:line="312" w:lineRule="exact" w:before="0" w:after="0"/>
                    <w:ind w:left="94" w:right="308" w:firstLine="0"/>
                    <w:jc w:val="both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060101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060102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060103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060104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type="dxa" w:w="284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tabs>
                      <w:tab w:pos="670" w:val="left"/>
                      <w:tab w:pos="790" w:val="left"/>
                    </w:tabs>
                    <w:autoSpaceDE w:val="0"/>
                    <w:widowControl/>
                    <w:spacing w:line="312" w:lineRule="exact" w:before="0" w:after="0"/>
                    <w:ind w:left="310" w:right="310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匈牙利语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意大利语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泰米尔语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普什图语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世界语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孟加拉语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尼泊尔语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克罗地亚语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荷兰语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芬兰语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乌克兰语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挪威语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丹麦语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冰岛语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爱尔兰语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拉脱维亚语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立陶宛语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斯洛文尼亚语 </w:t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爱沙尼亚语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马耳他语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哈萨克语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乌兹别克语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祖鲁语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拉丁语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翻译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商务英语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40" w:lineRule="exact" w:before="72" w:after="0"/>
                    <w:ind w:left="432" w:right="43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新闻传播学类 </w:t>
                  </w:r>
                </w:p>
                <w:p>
                  <w:pPr>
                    <w:autoSpaceDN w:val="0"/>
                    <w:tabs>
                      <w:tab w:pos="550" w:val="left"/>
                      <w:tab w:pos="670" w:val="left"/>
                    </w:tabs>
                    <w:autoSpaceDE w:val="0"/>
                    <w:widowControl/>
                    <w:spacing w:line="312" w:lineRule="exact" w:before="0" w:after="0"/>
                    <w:ind w:left="310" w:right="310" w:firstLine="0"/>
                    <w:jc w:val="left"/>
                  </w:pP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新闻学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广播电视学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广告学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传播学 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编辑出版学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78" w:lineRule="exact" w:before="210" w:after="0"/>
                    <w:ind w:left="146" w:right="14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8"/>
                    </w:rPr>
                    <w:t xml:space="preserve">学科门类：历史学 </w:t>
                  </w:r>
                </w:p>
                <w:p>
                  <w:pPr>
                    <w:autoSpaceDN w:val="0"/>
                    <w:tabs>
                      <w:tab w:pos="430" w:val="left"/>
                    </w:tabs>
                    <w:autoSpaceDE w:val="0"/>
                    <w:widowControl/>
                    <w:spacing w:line="312" w:lineRule="exact" w:before="136" w:after="0"/>
                    <w:ind w:left="310" w:right="31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历史学类 </w:t>
                  </w:r>
                </w:p>
                <w:p>
                  <w:pPr>
                    <w:autoSpaceDN w:val="0"/>
                    <w:tabs>
                      <w:tab w:pos="670" w:val="left"/>
                    </w:tabs>
                    <w:autoSpaceDE w:val="0"/>
                    <w:widowControl/>
                    <w:spacing w:line="312" w:lineRule="exact" w:before="0" w:after="0"/>
                    <w:ind w:left="310" w:right="256" w:firstLine="0"/>
                    <w:jc w:val="left"/>
                  </w:pP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历史学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世界史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考古学 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文物与博物馆学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  <w:tc>
          <w:tcPr>
            <w:tcW w:type="dxa" w:w="2112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00" w:lineRule="exact" w:before="54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40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244"/>
        </w:trPr>
        <w:tc>
          <w:tcPr>
            <w:tcW w:type="dxa" w:w="13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404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07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070102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070203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070301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070302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070401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070501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070502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070503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070504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070601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070602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070701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070702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070801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070802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0709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070901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070902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0710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071001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071002 </w:t>
            </w:r>
          </w:p>
        </w:tc>
        <w:tc>
          <w:tcPr>
            <w:tcW w:type="dxa" w:w="720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404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学科门类：理学 </w:t>
            </w:r>
          </w:p>
          <w:p>
            <w:pPr>
              <w:autoSpaceDN w:val="0"/>
              <w:tabs>
                <w:tab w:pos="430" w:val="left"/>
              </w:tabs>
              <w:autoSpaceDE w:val="0"/>
              <w:widowControl/>
              <w:spacing w:line="312" w:lineRule="exact" w:before="1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数学类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310" w:right="46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数学与应用数学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信息与计算科学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物理学类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物理学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应用物理学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核物理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应用化学（注：可授理学或工学学士学位）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天文学类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天文学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地理科学类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296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地理科学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自然地理与资源环境（注：可授理学或管理学学士学位）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人文地理与城乡规划（注：可授理学或管理学学士学位）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地理信息科学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大气科学类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大气科学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应用气象学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海洋科学类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海洋科学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海洋技术(注：可授理学或工学学士学位)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地球物理学类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地球物理学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空间科学与技术（注：可授理学或工学学士学位）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地质学类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地质学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地球化学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生物科学类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670" w:right="6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生物技术（注：可授理学或工学学士学位）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 —</w:t>
      </w:r>
    </w:p>
    <w:p>
      <w:pPr>
        <w:sectPr>
          <w:pgSz w:w="11904" w:h="16840"/>
          <w:pgMar w:top="80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071003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071004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071102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071202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08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080102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080208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080301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080408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080501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8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298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生物信息学（注：可授理学或工学学士学位）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生态学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心理学类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心理学（注：可授理学或教育学学士学位）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应用心理学（注：可授理学或教育学学士学位）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统计学类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统计学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应用统计学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学科门类：工学 </w:t>
            </w:r>
          </w:p>
          <w:p>
            <w:pPr>
              <w:autoSpaceDN w:val="0"/>
              <w:tabs>
                <w:tab w:pos="430" w:val="left"/>
              </w:tabs>
              <w:autoSpaceDE w:val="0"/>
              <w:widowControl/>
              <w:spacing w:line="312" w:lineRule="exact" w:before="1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力学类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理论与应用力学（注：可授工学或理学学士学位）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工程力学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机械类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机械工程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机械设计制造及其自动化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材料成型及控制工程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机械电子工程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工业设计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过程装备与控制工程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车辆工程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汽车服务工程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仪器类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测控技术与仪器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材料类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材料科学与工程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材料物理（注：可授工学或理学学士学位）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材料化学（注：可授工学或理学学士学位）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冶金工程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金属材料工程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无机非金属材料工程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高分子材料与工程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复合材料与工程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能源动力类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能源与动力工程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080601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080801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080904K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081102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081103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081202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081401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081402 </w:t>
            </w:r>
          </w:p>
        </w:tc>
        <w:tc>
          <w:tcPr>
            <w:tcW w:type="dxa" w:w="7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电气类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电气工程及其自动化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电子信息类 </w:t>
            </w:r>
          </w:p>
          <w:p>
            <w:pPr>
              <w:autoSpaceDN w:val="0"/>
              <w:tabs>
                <w:tab w:pos="610" w:val="left"/>
                <w:tab w:pos="73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电子信息工程（注：可授工学或理学学士学位）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电子科学与技术（注：可授工学或理学学士学位）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通信工程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微电子科学与工程（注：可授工学或理学学士学位） </w:t>
            </w:r>
            <w:r>
              <w:tab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光电信息科学与工程（注：可授工学或理学学士学位）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信息工程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自动化类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计算机类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计算机科学与技术（注：可授工学或理学学士学位）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软件工程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网络工程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信息安全（注：可授工学或理学或管理学学士学位）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物联网工程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数字媒体技术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土木类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土木工程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建筑环境与能源应用工程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给排水科学与工程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建筑电气与智能化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水利类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水利水电工程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水文与水资源工程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港口航道与海岸工程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测绘类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测绘工程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遥感科学与技术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化工与制药类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化学工程与工艺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制药工程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地质类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地质工程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勘查技术与工程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081403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081601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081602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081701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081702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081703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081803K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081804K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081805K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0819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081901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082107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0822 </w:t>
            </w:r>
          </w:p>
        </w:tc>
        <w:tc>
          <w:tcPr>
            <w:tcW w:type="dxa" w:w="690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298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资源勘查工程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矿业类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采矿工程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石油工程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矿物加工工程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油气储运工程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纺织类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纺织工程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服装设计与工程（注：可授工学或艺术学学士学位）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轻工类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50" w:right="509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轻化工程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包装工程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印刷工程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交通运输类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50" w:right="509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交通运输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航海技术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轮机工程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海洋工程类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船舶与海洋工程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航空航天类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航空航天工程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飞行器设计与工程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飞行器制造工程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飞行器动力工程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飞行器环境与生命保障工程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兵器类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武器系统与工程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武器发射工程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探测制导与控制技术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弹药工程与爆炸技术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特种能源技术与工程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装甲车辆工程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信息对抗技术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核工程类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082203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082204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082401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082402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082403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082601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0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082801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082802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082803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0829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082901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0830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083001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8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298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核工程与核技术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辐射防护与核安全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工程物理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核化工与核燃料工程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农业机械化及其自动化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农业电气化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农业建筑环境与能源工程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农业水利工程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林业工程类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森林工程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木材科学与工程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林产化工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环境科学与工程类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环境科学与工程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环境科学（注：可授工学或理学学士学位）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环境生态工程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生物医学工程类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生物医学工程（注：可授工学或理学学士学位）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食品科学与工程类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食品科学与工程（注：可授工学或农学学士学位）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食品质量与安全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粮食工程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乳品工程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酿酒工程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建筑类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建筑学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城乡规划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风景园林（注：可授工学或艺术学学士学位）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安全科学与工程类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安全工程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生物工程类 </w:t>
            </w:r>
          </w:p>
          <w:p>
            <w:pPr>
              <w:autoSpaceDN w:val="0"/>
              <w:tabs>
                <w:tab w:pos="670" w:val="left"/>
              </w:tabs>
              <w:autoSpaceDE w:val="0"/>
              <w:widowControl/>
              <w:spacing w:line="312" w:lineRule="exact" w:before="0" w:after="0"/>
              <w:ind w:left="310" w:right="31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2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083101K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083102K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09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090203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090301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090401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090402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090501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090502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090503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090601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090602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090701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10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1001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100101K </w:t>
            </w:r>
          </w:p>
        </w:tc>
        <w:tc>
          <w:tcPr>
            <w:tcW w:type="dxa" w:w="7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公安技术类 </w:t>
            </w:r>
          </w:p>
          <w:p>
            <w:pPr>
              <w:autoSpaceDN w:val="0"/>
              <w:tabs>
                <w:tab w:pos="3900" w:val="left"/>
              </w:tabs>
              <w:autoSpaceDE w:val="0"/>
              <w:widowControl/>
              <w:spacing w:line="312" w:lineRule="exact" w:before="0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刑事科学技术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消防工程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学科门类：农学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植物生产类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园艺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植物保护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植物科学与技术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种子科学与工程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设施农业科学与工程（注：可授农学或工学学士学位）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自然保护与环境生态类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农业资源与环境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野生动物与自然保护区管理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水土保持与荒漠化防治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动物生产类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动物医学类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50" w:right="5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动物药学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林学类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林学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园林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森林保护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水产类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水产养殖学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海洋渔业科学与技术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草学类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草业科学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学科门类：医学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基础医学类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基础医学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28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444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112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4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100201K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100301K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100401K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24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100501K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100502K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100503K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100504K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100505K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100506K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100507K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100601K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1009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100901K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101007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1011 </w:t>
            </w:r>
          </w:p>
        </w:tc>
        <w:tc>
          <w:tcPr>
            <w:tcW w:type="dxa" w:w="65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44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临床医学类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临床医学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口腔医学类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口腔医学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公共卫生与预防医学类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预防医学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食品卫生与营养学（注：授予理学学士学位）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中医学类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针灸推拿学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藏医学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蒙医学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维医学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壮医学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哈医学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中西医结合类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中西医临床医学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药学（注：授予理学学士学位）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药物制剂（注：授予理学学士学位）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中药学类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中药学（注：授予理学学士学位）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中药资源与开发（注：授予理学学士学位）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法医学类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法医学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医学技术类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医学检验技术（注：授予理学学士学位）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医学实验技术（注：授予理学学士学位）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医学影像技术（注：授予理学学士学位）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眼视光学（注：授予理学学士学位）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康复治疗学（注：授予理学学士学位）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口腔医学技术（注：授予理学学士学位）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卫生检验与检疫（注：授予理学学士学位）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护理学类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29 —</w:t>
      </w:r>
    </w:p>
    <w:p>
      <w:pPr>
        <w:sectPr>
          <w:pgSz w:w="11904" w:h="16840"/>
          <w:pgMar w:top="894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28" w:val="left"/>
              </w:tabs>
              <w:autoSpaceDE w:val="0"/>
              <w:widowControl/>
              <w:spacing w:line="312" w:lineRule="exact" w:before="298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101101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12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120201K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120203K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120207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120208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120209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120210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120301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120302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120501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120502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120503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120601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120602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71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298" w:after="0"/>
              <w:ind w:left="490" w:right="4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护理学（注：授予理学学士学位）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学科门类：管理学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管理科学与工程类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管理科学（注：可授管理学或理学学士学位）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信息管理与信息系统（注：可授管理学或工学学士学位）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工程管理（注：可授管理学或工学学士学位）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房地产开发与管理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工程造价（注：可授管理学或工学学士学位）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工商管理类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工商管理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市场营销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会计学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财务管理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国际商务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人力资源管理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审计学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资产评估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物业管理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文化产业管理（注：可授管理学或艺术学学士学位）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农业经济管理类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农林经济管理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农村区域发展（注：可授管理学或农学学士学位）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公共管理类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公共事业管理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行政管理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劳动与社会保障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土地资源管理（注：可授管理学或工学学士学位）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城市管理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图书情报与档案管理类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图书馆学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档案学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信息资源管理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物流管理与工程类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物流管理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物流工程（注：可授管理学或工学学士学位）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30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8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3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120701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120801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1209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120901K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120902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120903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13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130101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130304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130305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130307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130308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130309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130310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88" w:right="36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130401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130402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130403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188" w:right="1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 </w:t>
            </w:r>
          </w:p>
        </w:tc>
        <w:tc>
          <w:tcPr>
            <w:tcW w:type="dxa" w:w="7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工业工程类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工业工程（注：可授管理学或工学学士学位）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电子商务类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电子商务（注：可授管理学或经济学或工学学士学位）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旅游管理类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旅游管理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酒店管理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会展经济与管理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学科门类：艺术学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艺术学理论类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艺术史论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音乐与舞蹈学类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音乐表演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音乐学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作曲与作曲技术理论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舞蹈表演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舞蹈学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舞蹈编导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戏剧与影视学类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表演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戏剧学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电影学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戏剧影视文学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广播电视编导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戏剧影视导演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戏剧影视美术设计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录音艺术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播音与主持艺术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美术学类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美术学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绘画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雕塑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摄影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0" w:right="37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设计学类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31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646"/>
        </w:trPr>
        <w:tc>
          <w:tcPr>
            <w:tcW w:type="dxa" w:w="37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30" w:lineRule="exact" w:before="2792" w:after="0"/>
              <w:ind w:left="0" w:right="0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  <w:r>
              <w:br/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130501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艺术设计学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130502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视觉传达设计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130503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环境设计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130504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产品设计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130505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服装与服饰设计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130506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公共艺术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130507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工艺美术 </w:t>
            </w:r>
          </w:p>
        </w:tc>
      </w:tr>
      <w:tr>
        <w:trPr>
          <w:trHeight w:hRule="exact" w:val="660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0" w:right="3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130508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530" w:right="5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数字媒体艺术 </w:t>
            </w:r>
          </w:p>
        </w:tc>
      </w:tr>
      <w:tr>
        <w:trPr>
          <w:trHeight w:hRule="exact" w:val="1098"/>
        </w:trPr>
        <w:tc>
          <w:tcPr>
            <w:tcW w:type="dxa" w:w="3110"/>
            <w:vMerge/>
            <w:tcBorders/>
          </w:tcPr>
          <w:p/>
        </w:tc>
        <w:tc>
          <w:tcPr>
            <w:tcW w:type="dxa" w:w="822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8" w:lineRule="exact" w:before="382" w:after="0"/>
              <w:ind w:left="388" w:right="38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36"/>
              </w:rPr>
              <w:t>二、特设专业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32"/>
              </w:rPr>
              <w:t xml:space="preserve"> </w:t>
            </w:r>
          </w:p>
        </w:tc>
      </w:tr>
      <w:tr>
        <w:trPr>
          <w:trHeight w:hRule="exact" w:val="670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288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01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288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学科门类：哲学 </w:t>
            </w:r>
          </w:p>
        </w:tc>
      </w:tr>
      <w:tr>
        <w:trPr>
          <w:trHeight w:hRule="exact" w:val="380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0101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哲学类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010104T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伦理学 </w:t>
            </w:r>
          </w:p>
        </w:tc>
      </w:tr>
      <w:tr>
        <w:trPr>
          <w:trHeight w:hRule="exact" w:val="38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486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104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02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104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学科门类：经济学 </w:t>
            </w:r>
          </w:p>
        </w:tc>
      </w:tr>
      <w:tr>
        <w:trPr>
          <w:trHeight w:hRule="exact" w:val="380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0201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经济学类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020103T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国民经济管理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020104T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资源与环境经济学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020105T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商务经济学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020106T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能源经济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0202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财政学类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0203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金融学类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020305T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金融数学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020306T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信用管理（注：可授经济学或管理学学士学位）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020307T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经济与金融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538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0204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经济与贸易类 </w:t>
            </w:r>
          </w:p>
        </w:tc>
      </w:tr>
      <w:tr>
        <w:trPr>
          <w:trHeight w:hRule="exact" w:val="64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260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03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260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学科门类：法学 </w:t>
            </w:r>
          </w:p>
        </w:tc>
      </w:tr>
      <w:tr>
        <w:trPr>
          <w:trHeight w:hRule="exact" w:val="380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0301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法学类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030102T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知识产权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030103T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监狱学 </w:t>
            </w:r>
          </w:p>
        </w:tc>
      </w:tr>
      <w:tr>
        <w:trPr>
          <w:trHeight w:hRule="exact" w:val="598"/>
        </w:trPr>
        <w:tc>
          <w:tcPr>
            <w:tcW w:type="dxa" w:w="3110"/>
            <w:vMerge/>
            <w:tcBorders/>
          </w:tcPr>
          <w:p/>
        </w:tc>
        <w:tc>
          <w:tcPr>
            <w:tcW w:type="dxa" w:w="15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88" w:right="38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6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4112" w:right="411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32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030204T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030205T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030303T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030304T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030305T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19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030604TK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030605TK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030606TK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030607TK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030608TK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030609TK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030610TK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030611TK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030612TK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030613TK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030614TK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030615TK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04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040109T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040206T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040207T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05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050106T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050107T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4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政治学类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国际事务与国际关系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政治学、经济学与哲学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社会学类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90" w:right="49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人类学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女性学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家政学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民族学类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马克思主义理论类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禁毒学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警犬技术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经济犯罪侦查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边防指挥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消防指挥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警卫学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公安情报学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犯罪学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公安管理学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涉外警务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国内安全保卫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警务指挥与战术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92" w:right="1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学科门类：教育学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136" w:after="0"/>
              <w:ind w:left="190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教育学类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华文教育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体育学类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430" w:right="43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运动康复（注：可授教育学或理学学士学位）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休闲体育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92" w:right="1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学科门类：文学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136" w:after="0"/>
              <w:ind w:left="190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中国语言文学类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应用语言学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秘书学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33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4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050306T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050307T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06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0601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060105T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060106T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07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070103T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070204T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070303T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070304T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0704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070703T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070704T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0708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0709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070903T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070904T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0710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710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298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外国语言文学类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新闻传播学类 </w:t>
            </w:r>
          </w:p>
          <w:p>
            <w:pPr>
              <w:autoSpaceDN w:val="0"/>
              <w:tabs>
                <w:tab w:pos="610" w:val="left"/>
                <w:tab w:pos="730" w:val="left"/>
              </w:tabs>
              <w:autoSpaceDE w:val="0"/>
              <w:widowControl/>
              <w:spacing w:line="312" w:lineRule="exact" w:before="0" w:after="0"/>
              <w:ind w:left="490" w:right="4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网络与新媒体 </w:t>
            </w:r>
            <w:r>
              <w:br/>
            </w:r>
            <w:r>
              <w:tab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数字出版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学科门类：历史学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历史学类 </w:t>
            </w:r>
          </w:p>
          <w:p>
            <w:pPr>
              <w:autoSpaceDN w:val="0"/>
              <w:tabs>
                <w:tab w:pos="610" w:val="left"/>
                <w:tab w:pos="730" w:val="left"/>
              </w:tabs>
              <w:autoSpaceDE w:val="0"/>
              <w:widowControl/>
              <w:spacing w:line="312" w:lineRule="exact" w:before="0" w:after="0"/>
              <w:ind w:left="490" w:right="256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文物保护技术 </w:t>
            </w:r>
            <w:r>
              <w:br/>
            </w:r>
            <w:r>
              <w:tab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外国语言与外国历史（注：可授历史学或文学学士学位）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学科门类：理学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数学类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数理基础科学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物理学类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声学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化学生物学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分子科学与工程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天文学类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地理科学类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大气科学类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海洋科学类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海洋资源与环境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军事海洋学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地球物理学类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地质学类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地球信息科学与技术（注：可授理学或工学学士学位）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古生物学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生物科学类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34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4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0712 </w:t>
            </w:r>
          </w:p>
          <w:p>
            <w:pPr>
              <w:autoSpaceDN w:val="0"/>
              <w:autoSpaceDE w:val="0"/>
              <w:widowControl/>
              <w:spacing w:line="278" w:lineRule="exact" w:before="52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08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080209T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080210T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080211T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080212T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080409T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080410T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080411T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080412T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080413T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080414T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0805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080502T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080503T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080602T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080603T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080604T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080707T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080708T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080709T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080710T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080711T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080712T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080714T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080715T </w:t>
            </w:r>
          </w:p>
        </w:tc>
        <w:tc>
          <w:tcPr>
            <w:tcW w:type="dxa" w:w="686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298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心理学类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统计学类 </w:t>
            </w:r>
          </w:p>
          <w:p>
            <w:pPr>
              <w:autoSpaceDN w:val="0"/>
              <w:autoSpaceDE w:val="0"/>
              <w:widowControl/>
              <w:spacing w:line="278" w:lineRule="exact" w:before="522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学科门类：工学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1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力学类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机械类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机械工艺技术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微机电系统工程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机电技术教育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汽车维修工程教育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72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仪器类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材料类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粉体材料科学与工程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宝石及材料工艺学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焊接技术与工程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功能材料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纳米材料与技术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新能源材料与器件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能源动力类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能源与环境系统工程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新能源科学与工程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电气类 </w:t>
            </w:r>
          </w:p>
          <w:p>
            <w:pPr>
              <w:autoSpaceDN w:val="0"/>
              <w:tabs>
                <w:tab w:pos="610" w:val="left"/>
              </w:tabs>
              <w:autoSpaceDE w:val="0"/>
              <w:widowControl/>
              <w:spacing w:line="312" w:lineRule="exact" w:before="0" w:after="0"/>
              <w:ind w:left="250" w:right="25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智能电网信息工程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光源与照明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电气工程与智能控制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电子信息类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610" w:right="49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广播电视工程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水声工程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电子封装技术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集成电路设计与集成系统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医学信息工程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电磁场与无线技术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电波传播与天线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电子信息科学与技术(注：可授工学或理学学士学位)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电信工程及管理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35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2918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080716T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0808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080802T </w:t>
            </w:r>
          </w:p>
          <w:p>
            <w:pPr>
              <w:autoSpaceDN w:val="0"/>
              <w:autoSpaceDE w:val="0"/>
              <w:widowControl/>
              <w:spacing w:line="240" w:lineRule="exact" w:before="1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080907T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080908T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080909T </w:t>
            </w:r>
          </w:p>
        </w:tc>
        <w:tc>
          <w:tcPr>
            <w:tcW w:type="dxa" w:w="51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应用电子技术教育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自动化类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轨道交通信号与控制 </w:t>
            </w:r>
          </w:p>
          <w:p>
            <w:pPr>
              <w:autoSpaceDN w:val="0"/>
              <w:autoSpaceDE w:val="0"/>
              <w:widowControl/>
              <w:spacing w:line="240" w:lineRule="exact" w:before="184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计算机类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智能科学与技术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空间信息与数字技术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电子与计算机工程</w:t>
            </w:r>
          </w:p>
        </w:tc>
      </w:tr>
    </w:tbl>
    <w:p>
      <w:pPr>
        <w:autoSpaceDN w:val="0"/>
        <w:autoSpaceDE w:val="0"/>
        <w:widowControl/>
        <w:spacing w:line="312" w:lineRule="exact" w:before="26" w:after="90"/>
        <w:ind w:left="452" w:right="452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4"/>
        </w:rPr>
        <w:t>0</w:t>
      </w:r>
      <w:r>
        <w:rPr>
          <w:rFonts w:ascii="宋体" w:hAnsi="宋体" w:eastAsia="宋体"/>
          <w:b w:val="0"/>
          <w:i w:val="0"/>
          <w:color w:val="000000"/>
          <w:sz w:val="24"/>
        </w:rPr>
        <w:t>80910T         数据科学与大数据技术</w:t>
      </w:r>
      <w:r>
        <w:rPr>
          <w:rFonts w:ascii="宋体" w:hAnsi="宋体" w:eastAsia="宋体"/>
          <w:b w:val="0"/>
          <w:i w:val="0"/>
          <w:color w:val="000000"/>
          <w:sz w:val="24"/>
        </w:rPr>
        <w:t xml:space="preserve"> </w:t>
      </w:r>
      <w:r>
        <w:br/>
      </w:r>
      <w:r>
        <w:rPr>
          <w:rFonts w:ascii="宋体" w:hAnsi="宋体" w:eastAsia="宋体"/>
          <w:b w:val="0"/>
          <w:i w:val="0"/>
          <w:color w:val="000000"/>
          <w:sz w:val="24"/>
        </w:rPr>
        <w:t>0</w:t>
      </w:r>
      <w:r>
        <w:rPr>
          <w:rFonts w:ascii="宋体" w:hAnsi="宋体" w:eastAsia="宋体"/>
          <w:b w:val="0"/>
          <w:i w:val="0"/>
          <w:color w:val="000000"/>
          <w:sz w:val="24"/>
        </w:rPr>
        <w:t>80911TK        网络空间安全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10534"/>
        </w:trPr>
        <w:tc>
          <w:tcPr>
            <w:tcW w:type="dxa" w:w="15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9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081005T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081006T </w:t>
            </w:r>
          </w:p>
          <w:p>
            <w:pPr>
              <w:autoSpaceDN w:val="0"/>
              <w:autoSpaceDE w:val="0"/>
              <w:widowControl/>
              <w:spacing w:line="240" w:lineRule="exact" w:before="12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0811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081104T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0812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081203T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081204T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081303T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081304T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081305T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0814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081404T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081505T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081506T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0816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081603T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081604T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0817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081806T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081807T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081808TK </w:t>
            </w:r>
          </w:p>
        </w:tc>
        <w:tc>
          <w:tcPr>
            <w:tcW w:type="dxa" w:w="530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92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土木类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城市地下空间工程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道路桥梁与渡河工程 </w:t>
            </w:r>
          </w:p>
          <w:p>
            <w:pPr>
              <w:autoSpaceDN w:val="0"/>
              <w:autoSpaceDE w:val="0"/>
              <w:widowControl/>
              <w:spacing w:line="240" w:lineRule="exact" w:before="12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水利类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水务工程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测绘类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导航工程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地理国情监测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化工与制药类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资源循环科学与工程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能源化学工程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化学工程与工业生物工程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地质类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地下水科学与工程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矿业类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矿物资源工程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海洋油气工程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纺织类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非织造材料与工程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服装设计与工艺教育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轻工类 </w:t>
            </w:r>
          </w:p>
          <w:p>
            <w:pPr>
              <w:autoSpaceDN w:val="0"/>
              <w:autoSpaceDE w:val="0"/>
              <w:widowControl/>
              <w:spacing w:line="240" w:lineRule="exact" w:before="384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交通运输类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交通设备与控制工程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救助与打捞工程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490" w:right="4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船舶电子电气工程 </w:t>
            </w:r>
          </w:p>
        </w:tc>
      </w:tr>
    </w:tbl>
    <w:p>
      <w:pPr>
        <w:autoSpaceDN w:val="0"/>
        <w:autoSpaceDE w:val="0"/>
        <w:widowControl/>
        <w:spacing w:line="200" w:lineRule="exact" w:before="48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36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3008"/>
        <w:gridCol w:w="3008"/>
        <w:gridCol w:w="3008"/>
      </w:tblGrid>
      <w:tr>
        <w:trPr>
          <w:trHeight w:hRule="exact" w:val="646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0819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30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081902T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海洋工程与技术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081903T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海洋资源开发技术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97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航空航天类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082006T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飞行器质量与可靠性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082007T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飞行器适航技术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0821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兵器类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0822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核工程类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0823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0824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林业工程类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28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环境科学与工程类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082505T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环保设备工程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082506T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资源环境科学（注：可授工学或理学学士学位）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082507T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水质科学与技术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0826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生物医学工程类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082602T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假肢矫形工程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28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食品科学与工程类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082706T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葡萄与葡萄酒工程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082707T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食品营养与检验教育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082708T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烹饪与营养教育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0828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建筑类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082804T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历史建筑保护工程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0829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安全科学与工程类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0830 </w:t>
            </w:r>
          </w:p>
        </w:tc>
        <w:tc>
          <w:tcPr>
            <w:tcW w:type="dxa" w:w="31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6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生物工程类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083002T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生物制药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3008"/>
            <w:vMerge/>
            <w:tcBorders/>
          </w:tcPr>
          <w:p/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" w:right="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公安技术类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083103TK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交通管理工程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083104TK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安全防范工程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083105TK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公安视听技术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083106TK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抢险救援指挥与技术 </w:t>
            </w:r>
          </w:p>
        </w:tc>
      </w:tr>
      <w:tr>
        <w:trPr>
          <w:trHeight w:hRule="exact" w:val="312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083107TK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火灾勘查 </w:t>
            </w:r>
          </w:p>
        </w:tc>
      </w:tr>
      <w:tr>
        <w:trPr>
          <w:trHeight w:hRule="exact" w:val="598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083108TK </w:t>
            </w:r>
          </w:p>
        </w:tc>
        <w:tc>
          <w:tcPr>
            <w:tcW w:type="dxa" w:w="3008"/>
            <w:vMerge/>
            <w:tcBorders/>
          </w:tcPr>
          <w:p/>
        </w:tc>
        <w:tc>
          <w:tcPr>
            <w:tcW w:type="dxa" w:w="625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40" w:right="2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网络安全与执法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37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083109TK </w:t>
            </w:r>
          </w:p>
          <w:p>
            <w:pPr>
              <w:autoSpaceDN w:val="0"/>
              <w:autoSpaceDE w:val="0"/>
              <w:widowControl/>
              <w:spacing w:line="278" w:lineRule="exact" w:before="52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09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090107T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090108T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090109T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090110T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090111T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0902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0903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090302T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090303T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090403T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0906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090603T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0907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10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1001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19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100202TK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100203TK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100204TK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100205TK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100206TK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100403TK </w:t>
            </w:r>
          </w:p>
        </w:tc>
        <w:tc>
          <w:tcPr>
            <w:tcW w:type="dxa" w:w="656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核生化消防 </w:t>
            </w:r>
          </w:p>
          <w:p>
            <w:pPr>
              <w:autoSpaceDN w:val="0"/>
              <w:autoSpaceDE w:val="0"/>
              <w:widowControl/>
              <w:spacing w:line="278" w:lineRule="exact" w:before="522" w:after="0"/>
              <w:ind w:left="192" w:right="1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学科门类：农学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136" w:after="0"/>
              <w:ind w:left="190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植物生产类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茶学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烟草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应用生物科学（注：可授农学或理学学士学位） </w:t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农艺教育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园艺教育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自然保护与环境生态类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动物生产类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90" w:right="529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蚕学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蜂学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动物医学类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动植物检疫（注：可授农学或理学学士学位）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林学类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水产类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水族科学与技术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草学类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78" w:lineRule="exact" w:before="210" w:after="0"/>
              <w:ind w:left="192" w:right="1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学科门类：医学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136" w:after="0"/>
              <w:ind w:left="190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基础医学类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临床医学类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麻醉学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医学影像学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眼视光医学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精神医学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放射医学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口腔医学类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公共卫生与预防医学类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妇幼保健医学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38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25.99999999999994" w:type="dxa"/>
      </w:tblPr>
      <w:tblGrid>
        <w:gridCol w:w="4512"/>
        <w:gridCol w:w="4512"/>
      </w:tblGrid>
      <w:tr>
        <w:trPr>
          <w:trHeight w:hRule="exact" w:val="14348"/>
        </w:trPr>
        <w:tc>
          <w:tcPr>
            <w:tcW w:type="dxa" w:w="14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226" w:right="19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100404TK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100405TK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1005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1006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100703TK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100705T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100706T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100707T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100803T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100804T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100805T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100806T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1009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101008T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1011 </w:t>
            </w:r>
          </w:p>
          <w:p>
            <w:pPr>
              <w:autoSpaceDN w:val="0"/>
              <w:autoSpaceDE w:val="0"/>
              <w:widowControl/>
              <w:spacing w:line="278" w:lineRule="exact" w:before="52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12 </w:t>
            </w:r>
          </w:p>
          <w:p>
            <w:pPr>
              <w:autoSpaceDN w:val="0"/>
              <w:autoSpaceDE w:val="0"/>
              <w:widowControl/>
              <w:spacing w:line="312" w:lineRule="exact" w:before="136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120106TK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31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120211T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120212T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120213T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120214T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2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1203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226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120406TK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120407T </w:t>
            </w:r>
          </w:p>
        </w:tc>
        <w:tc>
          <w:tcPr>
            <w:tcW w:type="dxa" w:w="64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298" w:after="0"/>
              <w:ind w:left="670" w:right="550" w:hanging="12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卫生监督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全球健康学（注：授予理学学士学位）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中医学类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中西医结合类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药学类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190" w:right="18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临床药学（注：授予理学学士学位）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药事管理（注：授予理学学士学位）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药物分析（注：授予理学学士学位）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药物化学（注：授予理学学士学位）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海洋药学（注：授予理学学士学位）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中药学类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藏药学（注：授予理学学士学位）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蒙药学（注：授予理学学士学位）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中药制药（注：可授理学或工学学士学位）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中草药栽培与鉴定（注：授予理学学士学位）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法医学类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医学技术类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听力与言语康复学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护理学类 </w:t>
            </w:r>
          </w:p>
          <w:p>
            <w:pPr>
              <w:autoSpaceDN w:val="0"/>
              <w:autoSpaceDE w:val="0"/>
              <w:widowControl/>
              <w:spacing w:line="278" w:lineRule="exact" w:before="522" w:after="0"/>
              <w:ind w:left="192" w:right="1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学科门类：管理学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136" w:after="0"/>
              <w:ind w:left="190" w:right="19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管理科学与工程类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保密管理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40" w:lineRule="exact" w:before="72" w:after="0"/>
              <w:ind w:left="312" w:right="3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工商管理类 </w:t>
            </w:r>
          </w:p>
          <w:p>
            <w:pPr>
              <w:autoSpaceDN w:val="0"/>
              <w:tabs>
                <w:tab w:pos="550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劳动关系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体育经济与管理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财务会计教育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市场营销教育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abs>
                <w:tab w:pos="312" w:val="left"/>
              </w:tabs>
              <w:autoSpaceDE w:val="0"/>
              <w:widowControl/>
              <w:spacing w:line="312" w:lineRule="exact" w:before="0" w:after="0"/>
              <w:ind w:left="190" w:right="19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农业经济管理类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公共管理类 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550" w:right="5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海关管理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交通管理（注：可授管理学或工学学士学位） </w:t>
            </w:r>
          </w:p>
        </w:tc>
      </w:tr>
    </w:tbl>
    <w:p>
      <w:pPr>
        <w:autoSpaceDN w:val="0"/>
        <w:autoSpaceDE w:val="0"/>
        <w:widowControl/>
        <w:spacing w:line="200" w:lineRule="exact" w:before="3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39 —</w:t>
      </w:r>
    </w:p>
    <w:p>
      <w:pPr>
        <w:sectPr>
          <w:pgSz w:w="11904" w:h="16840"/>
          <w:pgMar w:top="736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110"/>
        <w:gridCol w:w="3110"/>
        <w:gridCol w:w="3110"/>
      </w:tblGrid>
      <w:tr>
        <w:trPr>
          <w:trHeight w:hRule="exact" w:val="646"/>
        </w:trPr>
        <w:tc>
          <w:tcPr>
            <w:tcW w:type="dxa" w:w="4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978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120408T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70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海事管理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120409T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公共关系学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1205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图书情报与档案管理类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1206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物流管理与工程类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120603T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采购管理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1207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工业工程类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120702T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标准化工程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120703T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质量管理工程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1208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电子商务类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120802T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电子商务及法律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1209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旅游管理类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120904T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旅游管理与服务教育 </w:t>
            </w:r>
          </w:p>
        </w:tc>
      </w:tr>
      <w:tr>
        <w:trPr>
          <w:trHeight w:hRule="exact" w:val="380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488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10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13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106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学科门类：艺术学 </w:t>
            </w:r>
          </w:p>
        </w:tc>
      </w:tr>
      <w:tr>
        <w:trPr>
          <w:trHeight w:hRule="exact" w:val="380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10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1301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艺术学理论类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1302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音乐与舞蹈学类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戏剧与影视学类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130311T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影视摄影与制作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美术学类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130405T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书法学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130406T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中国画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372" w:right="37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设计学类 </w:t>
            </w:r>
          </w:p>
        </w:tc>
      </w:tr>
      <w:tr>
        <w:trPr>
          <w:trHeight w:hRule="exact" w:val="2316"/>
        </w:trPr>
        <w:tc>
          <w:tcPr>
            <w:tcW w:type="dxa" w:w="3110"/>
            <w:vMerge/>
            <w:tcBorders/>
          </w:tcPr>
          <w:p/>
        </w:tc>
        <w:tc>
          <w:tcPr>
            <w:tcW w:type="dxa" w:w="15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130509T </w:t>
            </w:r>
          </w:p>
        </w:tc>
        <w:tc>
          <w:tcPr>
            <w:tcW w:type="dxa" w:w="5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6" w:after="0"/>
              <w:ind w:left="610" w:right="6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 xml:space="preserve"> 艺术与科技 </w:t>
            </w:r>
          </w:p>
        </w:tc>
      </w:tr>
    </w:tbl>
    <w:p>
      <w:pPr>
        <w:autoSpaceDN w:val="0"/>
        <w:autoSpaceDE w:val="0"/>
        <w:widowControl/>
        <w:spacing w:line="200" w:lineRule="exact" w:before="1726" w:after="0"/>
        <w:ind w:left="4112" w:right="4112" w:firstLine="0"/>
        <w:jc w:val="right"/>
      </w:pPr>
      <w:r>
        <w:rPr>
          <w:rFonts w:ascii="宋体" w:hAnsi="宋体" w:eastAsia="宋体"/>
          <w:b w:val="0"/>
          <w:i w:val="0"/>
          <w:color w:val="000000"/>
          <w:sz w:val="20"/>
        </w:rPr>
        <w:t>— 40 —</w:t>
      </w:r>
    </w:p>
    <w:p>
      <w:pPr>
        <w:sectPr>
          <w:pgSz w:w="11904" w:h="16840"/>
          <w:pgMar w:top="736" w:right="1440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92" w:lineRule="exact" w:before="728" w:after="0"/>
        <w:ind w:left="548" w:right="548" w:firstLine="0"/>
        <w:jc w:val="left"/>
      </w:pPr>
      <w:r>
        <w:rPr>
          <w:rFonts w:ascii="FZXBSJW" w:hAnsi="FZXBSJW" w:eastAsia="FZXBSJW"/>
          <w:b w:val="0"/>
          <w:i w:val="0"/>
          <w:color w:val="000000"/>
          <w:sz w:val="44"/>
        </w:rPr>
        <w:t>普通高等学校本科专业目录新旧专业对照表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</w:p>
    <w:p>
      <w:pPr>
        <w:autoSpaceDN w:val="0"/>
        <w:autoSpaceDE w:val="0"/>
        <w:widowControl/>
        <w:spacing w:line="428" w:lineRule="exact" w:before="704" w:after="108"/>
        <w:ind w:left="0" w:right="0" w:firstLine="0"/>
        <w:jc w:val="left"/>
      </w:pPr>
      <w:r>
        <w:rPr>
          <w:rFonts w:ascii="黑体" w:hAnsi="黑体" w:eastAsia="黑体"/>
          <w:b w:val="0"/>
          <w:i w:val="0"/>
          <w:color w:val="000000"/>
          <w:sz w:val="32"/>
        </w:rPr>
        <w:t>一、基本专业</w:t>
      </w:r>
      <w:r>
        <w:rPr>
          <w:rFonts w:ascii="TimesNewRomanPSMT" w:hAnsi="TimesNewRomanPSMT" w:eastAsia="TimesNewRomanPSMT"/>
          <w:b w:val="0"/>
          <w:i w:val="0"/>
          <w:color w:val="000000"/>
          <w:sz w:val="32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7.99999999999997" w:type="dxa"/>
      </w:tblPr>
      <w:tblGrid>
        <w:gridCol w:w="2410"/>
        <w:gridCol w:w="2410"/>
        <w:gridCol w:w="2410"/>
        <w:gridCol w:w="2410"/>
      </w:tblGrid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学科门类：哲学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学科门类：哲学 </w:t>
            </w:r>
          </w:p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哲学类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哲学类 </w:t>
            </w:r>
          </w:p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哲学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哲学 </w:t>
            </w:r>
          </w:p>
        </w:tc>
      </w:tr>
      <w:tr>
        <w:trPr>
          <w:trHeight w:hRule="exact" w:val="368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逻辑学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010102*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逻辑学 </w:t>
            </w:r>
          </w:p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010103K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宗教学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宗教学 </w:t>
            </w:r>
          </w:p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学科门类：经济学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学科门类：经济学 </w:t>
            </w:r>
          </w:p>
        </w:tc>
      </w:tr>
      <w:tr>
        <w:trPr>
          <w:trHeight w:hRule="exact" w:val="37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70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 </w:t>
            </w:r>
          </w:p>
        </w:tc>
      </w:tr>
      <w:tr>
        <w:trPr>
          <w:trHeight w:hRule="exact" w:val="324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海洋经济学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经济统计学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财政学类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020201K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财政学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财政学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税收学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税务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保险学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保险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投资学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投资学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经济与贸易类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国际经济与贸易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国际经济与贸易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020402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贸易经济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贸易经济 </w:t>
            </w:r>
          </w:p>
        </w:tc>
      </w:tr>
      <w:tr>
        <w:trPr>
          <w:trHeight w:hRule="exact" w:val="324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国际文化贸易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学科门类：法学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学科门类：法学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政治学与行政学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政治学与行政学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国际政治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国际政治 </w:t>
            </w:r>
          </w:p>
        </w:tc>
      </w:tr>
      <w:tr>
        <w:trPr>
          <w:trHeight w:hRule="exact" w:val="320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国际政治经济学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外交学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外交学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社会学 </w:t>
            </w:r>
          </w:p>
        </w:tc>
      </w:tr>
    </w:tbl>
    <w:p>
      <w:pPr>
        <w:autoSpaceDN w:val="0"/>
        <w:autoSpaceDE w:val="0"/>
        <w:widowControl/>
        <w:spacing w:line="200" w:lineRule="exact" w:before="45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41 —</w:t>
      </w:r>
    </w:p>
    <w:p>
      <w:pPr>
        <w:sectPr>
          <w:pgSz w:w="11904" w:h="16840"/>
          <w:pgMar w:top="728" w:right="1128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社会工作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社会工作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民族学类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民族学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060105*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民族学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马克思主义理论类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马克思主义理论类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科学社会主义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0" w:val="left"/>
              </w:tabs>
              <w:autoSpaceDE w:val="0"/>
              <w:widowControl/>
              <w:spacing w:line="288" w:lineRule="exact" w:before="0" w:after="0"/>
              <w:ind w:left="100" w:right="10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科学社会主义与国际共产主义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运动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中国共产党历史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030202*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中国革命史与中国共产党党史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思想政治教育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思想政治教育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治安学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治安学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030602K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侦查学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侦查学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030603K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边防管理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边防管理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学科门类：教育学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学科门类：教育学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教育学类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高等教育管理（部分）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科学教育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科学教育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人文教育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人文教育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教育技术学（注：可授教育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学或理学或工学学士学位）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教育技术学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艺术教育（注：可授教育学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或艺术学学士学位）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艺术教育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学前教育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学前教育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小学教育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小学教育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040108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特殊教育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特殊教育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言语听觉科学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体育教育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040202K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运动训练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040202*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运动训练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社会体育指导与管理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社会体育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040204K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武术与民族传统体育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040205*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民族传统体育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运动人体科学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040204*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运动人体科学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学科门类：文学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学科门类：文学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中国语言文学类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中国语言文学类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汉语言文学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汉语言文学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汉语言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汉语言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7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汉语国际教育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对外汉语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中国语言文化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中国少数民族语言文学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中国少数民族语言文学 </w:t>
            </w:r>
          </w:p>
        </w:tc>
      </w:tr>
    </w:tbl>
    <w:p>
      <w:pPr>
        <w:autoSpaceDN w:val="0"/>
        <w:autoSpaceDE w:val="0"/>
        <w:widowControl/>
        <w:spacing w:line="200" w:lineRule="exact" w:before="46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42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古典文献学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050105*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古典文献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外国语言文学类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外国语言文学类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英语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英语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070413S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生物医学英语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俄语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俄语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德语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德语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050204*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西班牙语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050205*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西班牙语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阿拉伯语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050206*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阿拉伯语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日语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日语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波斯语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050208△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波斯语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050209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朝鲜语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050209*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朝鲜语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韩国语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菲律宾语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050210△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菲律宾语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梵语巴利语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050211△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梵语巴利语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印度尼西亚语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050212△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印度尼西亚语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050213△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印地语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柬埔寨语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050214△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柬埔寨语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老挝语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050215△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老挝语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缅甸语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050216△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缅甸语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马来语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050217△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马来语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蒙古语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050218△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蒙古语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僧伽罗语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050219△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僧加罗语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050220*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泰语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乌尔都语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050221△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乌尔都语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希伯来语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050222△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希伯莱语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越南语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越南语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豪萨语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050224△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豪萨语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斯瓦希里语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050225△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斯瓦希里语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阿尔巴尼亚语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050226△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阿尔巴尼亚语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保加利亚语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050227△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保加利亚语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波兰语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050228△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波兰语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捷克语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050229△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捷克语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斯洛伐克语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捷克语—斯洛伐克语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罗马尼亚语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050230△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罗马尼亚语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葡萄牙语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葡萄牙语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瑞典语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050232△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瑞典语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塞尔维亚语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050233△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塞尔维亚—克罗地亚语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塞尔维亚语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土耳其语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050234△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土耳其语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希腊语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050235△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希腊语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匈牙利语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050236△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匈牙利语 </w:t>
            </w:r>
          </w:p>
        </w:tc>
      </w:tr>
    </w:tbl>
    <w:p>
      <w:pPr>
        <w:autoSpaceDN w:val="0"/>
        <w:autoSpaceDE w:val="0"/>
        <w:widowControl/>
        <w:spacing w:line="200" w:lineRule="exact" w:before="4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43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意大利语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050237*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意大利语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泰米尔语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050239W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泰米尔语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普什图语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普什图语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世界语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世界语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孟加拉语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孟加拉语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尼泊尔语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尼泊尔语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克罗地亚语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塞尔维亚语—克罗地亚语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克罗地亚语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荷兰语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荷兰语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芬兰语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芬兰语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乌克兰语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乌克兰语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挪威语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挪威语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丹麦语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丹麦语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冰岛语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冰岛语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爱尔兰语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爱尔兰语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拉脱维亚语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拉脱维亚语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立陶宛语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立陶宛语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斯洛文尼亚语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斯洛文尼亚语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爱沙尼亚语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爱沙尼亚语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马耳他语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马耳他语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546" w:right="54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哈萨克语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542" w:right="54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哈萨克语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8" w:right="5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乌兹别克语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2" w:right="54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乌兹别克语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546" w:right="54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祖鲁语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540" w:right="5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祖鲁语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546" w:right="54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拉丁语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540" w:right="54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拉丁语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翻译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050255S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翻译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050262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商务英语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050249S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商务英语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新闻传播学类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新闻传播学类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广播电视学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广播电视新闻学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广告学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广告学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传播学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传播学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编辑出版学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编辑出版学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学科门类：历史学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学科门类：历史学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历史学类（部分）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世界史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060102*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世界历史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考古学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考古学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文物与博物馆学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博物馆学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学科门类：理学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数学类 </w:t>
            </w:r>
          </w:p>
        </w:tc>
      </w:tr>
    </w:tbl>
    <w:p>
      <w:pPr>
        <w:autoSpaceDN w:val="0"/>
        <w:autoSpaceDE w:val="0"/>
        <w:widowControl/>
        <w:spacing w:line="200" w:lineRule="exact" w:before="4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44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数学与应用数学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数学与应用数学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信息与计算科学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信息与计算科学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物理学类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物理学类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物理学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应用物理学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应用物理学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核物理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核物理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应用化学（注：可授理学或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应用化学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天文学类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天文学类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天文学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天文学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地理科学类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地理科学类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地理科学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自然地理与资源环境（注：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可授理学或管理学学士学位）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0" w:val="left"/>
              </w:tabs>
              <w:autoSpaceDE w:val="0"/>
              <w:widowControl/>
              <w:spacing w:line="290" w:lineRule="exact" w:before="0" w:after="0"/>
              <w:ind w:left="100" w:right="10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资源环境与城乡规划管理（部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分）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人文地理与城乡规划（注：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可授理学或管理学学士学位）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0" w:val="left"/>
              </w:tabs>
              <w:autoSpaceDE w:val="0"/>
              <w:widowControl/>
              <w:spacing w:line="288" w:lineRule="exact" w:before="0" w:after="0"/>
              <w:ind w:left="100" w:right="100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资源环境与城乡规划管理（部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地理信息科学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地理信息系统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大气科学类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大气科学类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大气科学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大气科学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应用气象学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应用气象学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海洋科学类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海洋科学类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海洋科学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海洋管理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2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海洋技术(注：可授理学或工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学学士学位)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海洋技术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地球物理学类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地球物理学类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地球物理学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地球物理学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2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空间科学与技术（注：可授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070803S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空间科学与技术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070802S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地球与空间科学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地球化学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地球化学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生物科学类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9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生物化学与分子生物学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070411S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生物资源科学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生物安全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生物科学与生物技术（部分）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生物技术（注：可授理学或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生物科学与生物技术（部分）</w:t>
            </w:r>
          </w:p>
        </w:tc>
      </w:tr>
    </w:tbl>
    <w:p>
      <w:pPr>
        <w:autoSpaceDN w:val="0"/>
        <w:autoSpaceDE w:val="0"/>
        <w:widowControl/>
        <w:spacing w:line="200" w:lineRule="exact" w:before="4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45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4" w:lineRule="exact" w:before="116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生物信息学（注：可授理学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生物信息学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生物信息技术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医学信息学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生态学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生态学（部分）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心理学类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心理学类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心理学（注：可授理学或教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育学学士学位）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心理学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应用心理学（注：可授理学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或教育学学士学位）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应用心理学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应用统计学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学科门类：工学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学科门类：工学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320" w:right="3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力学类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力学类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工程力学类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4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>理论与应用力学（注：可授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理论与应用力学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工程力学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工程力学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081702W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工程结构分析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机械类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080305Y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机械工程及自动化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080313S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工程机械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6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688" w:after="0"/>
              <w:ind w:left="316" w:right="3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机械设计制造及其自动化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机械设计制造及其自动化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制造自动化与测控技术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080311S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制造工程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体育装备工程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交通建设与装备（部分）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材料成型及控制工程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材料成型及控制工程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机械电子工程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机械电子工程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2"/>
              </w:rPr>
              <w:t xml:space="preserve"> 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工业设计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工业设计（部分）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过程装备与控制工程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过程装备与控制工程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车辆工程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车辆工程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汽车服务工程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汽车服务工程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仪器类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仪器仪表类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测控技术与仪器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测控技术与仪器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电子信息技术及仪器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材料类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材料科学类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材料科学与工程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080205Y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材料科学与工程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材料物理（注：可授工学或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材料物理 </w:t>
            </w:r>
          </w:p>
        </w:tc>
      </w:tr>
    </w:tbl>
    <w:p>
      <w:pPr>
        <w:autoSpaceDN w:val="0"/>
        <w:autoSpaceDE w:val="0"/>
        <w:widowControl/>
        <w:spacing w:line="200" w:lineRule="exact" w:before="4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46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材料化学（注：可授工学或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材料化学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冶金工程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冶金工程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稀土工程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金属材料工程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金属材料工程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无机非金属材料工程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无机非金属材料工程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080407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高分子材料与工程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高分子材料与工程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高分子材料加工工程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复合材料与工程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复合材料与工程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能源动力类（部分）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52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52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能源与动力工程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热能与动力工程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能源工程及自动化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能源动力系统及自动化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能源与资源工程（部分）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电气工程及其自动化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电气工程及其自动化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080608Y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电气工程与自动化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电力工程与管理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电气技术教育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电机电器智能化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电子信息科学类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电子信息工程（注：可授工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电子信息工程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2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电子科学与技术（注：可授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电子科学与技术  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真空电子技术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通信工程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通信工程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信息与通信工程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52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2" w:lineRule="exact" w:before="28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微电子科学与工程（注：可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授工学或理学学士学位）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微电子学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微电子制造工程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微电子材料与器件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微电子科学与工程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080705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2" w:lineRule="exact" w:before="442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光电信息科学与工程（注：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可授工学或理学学士学位）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光信息科学与技术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光电子技术科学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信息显示与光电技术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光电信息工程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光电子材料与器件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080706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7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080609Y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信息科学技术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信息物理工程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自动化类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</w:tbl>
    <w:p>
      <w:pPr>
        <w:autoSpaceDN w:val="0"/>
        <w:autoSpaceDE w:val="0"/>
        <w:widowControl/>
        <w:spacing w:line="200" w:lineRule="exact" w:before="45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47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自动化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自动化（部分）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计算机类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计算机科学与技术（注：可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授工学或理学学士学位）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计算机科学与技术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仿真科学与技术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软件工程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软件工程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计算机软件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网络工程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网络工程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080904K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2" w:lineRule="exact" w:before="0" w:after="0"/>
              <w:ind w:left="104" w:right="102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信息安全（注：可授工学或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理学或管理学学士学位）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信息安全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科技防卫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080905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物联网工程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物联网工程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传感网技术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080906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数字媒体技术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数字媒体技术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影视艺术技术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土木类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土建类（部分）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土木工程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土木工程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080703Y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土木工程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建筑工程教育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70" w:after="0"/>
              <w:ind w:left="316" w:right="3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建筑环境与能源应用工程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建筑环境与设备工程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建筑设施智能技术（部分）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建筑节能技术与工程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给排水科学与工程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给水排水工程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给排水科学与工程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建筑电气与智能化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建筑电气与智能化 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建筑设施智能技术（部分）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水利类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水利水电工程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水利水电工程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水资源与海洋工程（部分）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水文与水资源工程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水文与水资源工程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水资源与海洋工程（部分）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港口航道与海岸工程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港口航道与海岸工程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港口海岸及治河工程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水资源与海洋工程（部分）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遥感科学与技术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遥感科学与技术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化工与制药类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化工与制药类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化学工程与工艺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化学工程与工艺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化工与制药（部分）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制药工程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制药工程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化工与制药（部分）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地矿类（部分）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326" w:right="3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080106Y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地质工程 </w:t>
            </w:r>
          </w:p>
        </w:tc>
      </w:tr>
    </w:tbl>
    <w:p>
      <w:pPr>
        <w:autoSpaceDN w:val="0"/>
        <w:autoSpaceDE w:val="0"/>
        <w:widowControl/>
        <w:spacing w:line="200" w:lineRule="exact" w:before="4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48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6" w:right="54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地质工程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煤及煤层气工程（部分）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勘查技术与工程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勘查技术与工程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能源与资源工程（部分）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资源勘查工程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资源勘查工程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矿业类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地矿类（部分）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采矿工程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采矿工程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石油工程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石油工程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煤及煤层气工程（部分）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矿物加工工程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矿物加工工程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油气储运工程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油气储运工程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纺织类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轻工纺织食品类（部分）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纺织工程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纺织工程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服装设计与工程（注：可授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工学或艺术学学士学位）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服装设计与工程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轻工纺织食品类（部分）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轻化工程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轻化工程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包装工程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包装工程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印刷工程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印刷工程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数字印刷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交通运输类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交通运输类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交通运输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交通运输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总图设计与工业运输（部分）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交通建设与装备（部分）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081803K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航海技术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航海技术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081804K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轮机工程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轮机工程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081805K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飞行技术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海洋工程类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船舶与海洋工程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船舶与海洋工程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航空航天类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航空航天类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航空航天工程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航空航天工程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工程力学与航天航空工程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航天运输与控制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飞行器设计与工程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飞行器设计与工程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飞行器制造工程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飞行器制造工程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飞行器动力工程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飞行器动力工程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96" w:right="9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飞行器环境与生命保障工程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飞行器环境与生命保障工程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兵器类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武器类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武器系统与工程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081607Y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武器系统与工程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武器发射工程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武器系统与发射工程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探测制导与控制技术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探测制导与控制技术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弹药工程与爆炸技术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弹药工程与爆炸技术 </w:t>
            </w:r>
          </w:p>
        </w:tc>
      </w:tr>
    </w:tbl>
    <w:p>
      <w:pPr>
        <w:autoSpaceDN w:val="0"/>
        <w:autoSpaceDE w:val="0"/>
        <w:widowControl/>
        <w:spacing w:line="200" w:lineRule="exact" w:before="44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49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特种能源技术与工程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特种能源工程与烟火技术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装甲车辆工程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地面武器机动工程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信息对抗技术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081606*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信息对抗技术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能源动力类（部分）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082201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核工程与核技术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核工程与核技术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080511S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核反应堆工程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082202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辐射防护与核安全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核安全工程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辐射防护与环境工程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工程物理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工程物理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核化工与核燃料工程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核化工与核燃料工程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农业工程类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农业机械化及其自动化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农业机械化及其自动化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农业电气化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农业电气化与自动化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316" w:right="3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农业建筑环境与能源工程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农业建筑环境与能源工程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农业水利工程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农业水利工程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林业工程类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林业工程类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森林工程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森林工程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木材科学与工程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木材科学与工程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082403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林产化工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林产化工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环境科学与工程类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环境与安全类（部分）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环境科学类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环境科学与工程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环境科学与工程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环境监察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环境科学（注：可授工学或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环境科学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071404S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地球环境科学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环境生态工程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生态学（部分）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生物医学工程类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082601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生物医学工程（注：可授工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生物医学工程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医疗器械工程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食品科学与工程类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轻工纺织食品类（部分）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4" w:lineRule="exact" w:before="116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食品科学与工程（注：可授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工学或农学学士学位）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食品科学与工程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农产品储运与加工教育（部分）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食品工艺教育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食品质量与安全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食品质量与安全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农产品质量与安全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粮食工程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粮食工程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乳品工程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081416S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乳品工程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酿酒工程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酿酒工程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土建类（部分） </w:t>
            </w:r>
          </w:p>
        </w:tc>
      </w:tr>
    </w:tbl>
    <w:p>
      <w:pPr>
        <w:autoSpaceDN w:val="0"/>
        <w:autoSpaceDE w:val="0"/>
        <w:widowControl/>
        <w:spacing w:line="200" w:lineRule="exact" w:before="4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50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082801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建筑学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080701Y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082802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城乡规划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城市规划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082803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4" w:lineRule="exact" w:before="116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风景园林（注：可授工学或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艺术学学士学位）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景观建筑设计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景观学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风景园林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安全科学与工程类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环境与安全类（部分）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082901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安全工程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安全工程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雷电防护科学与技术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081004W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灾害防治工程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生物工程类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083001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生物工程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生物系统工程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轻工生物技术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公安技术类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公安技术类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刑事科学技术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刑事科学技术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083102K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消防工程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消防工程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学科门类：农学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学科门类：农学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植物生产类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植物生产类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农产品储运与加工教育（部分）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园艺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园艺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植物保护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植物保护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植物科学与技术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植物科学与技术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植物生物技术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特用作物教育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种子科学与工程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种子科学与工程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设施农业科学与工程（注：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可授农学或工学学士学位）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设施农业科学与工程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自然保护与环境生态类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环境生态类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农业资源与环境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农业资源与环境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植物资源工程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96" w:right="9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野生动物与自然保护区管理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60" w:right="2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野生动物与自然保护区管理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水土保持与荒漠化防治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水土保持与荒漠化防治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动物生产类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动物生产类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动物科学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070410W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动物生物技术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畜禽生产教育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动物医学类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动物药学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090602S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动物药学 </w:t>
            </w:r>
          </w:p>
        </w:tc>
      </w:tr>
    </w:tbl>
    <w:p>
      <w:pPr>
        <w:autoSpaceDN w:val="0"/>
        <w:autoSpaceDE w:val="0"/>
        <w:widowControl/>
        <w:spacing w:line="200" w:lineRule="exact" w:before="44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51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森林资源类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园林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园林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森林保护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森林资源保护与游憩（部分）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水产类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水产养殖学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水产养殖学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水产养殖教育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海洋渔业科学与技术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海洋渔业科学与技术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草学类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草业科学类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草业科学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草业科学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学科门类：医学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基础医学类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基础医学类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100101K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基础医学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100101*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基础医学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临床医学与医学技术类（部分）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公共卫生与预防医学类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预防医学类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预防医学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预防医学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食品卫生与营养学（注：授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予理学学士学位）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营养学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食品营养与检验教育（部分）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中医学类（部分）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100502K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针灸推拿学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针灸推拿学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100503K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藏医学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藏医学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100504K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蒙医学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蒙医学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100505K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维医学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维医学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100506K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壮医学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壮医学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100507K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哈医学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哈医学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中西医结合类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100601K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中西医临床医学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中西医临床医学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2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药学（注：授予理学学士学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应用药学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药物制剂（注：授予理学学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药物制剂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药学类（部分）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中药学（注：授予理学学士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中药学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中药资源与开发（注：授予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中药资源与开发 </w:t>
            </w:r>
          </w:p>
        </w:tc>
      </w:tr>
    </w:tbl>
    <w:p>
      <w:pPr>
        <w:autoSpaceDN w:val="0"/>
        <w:autoSpaceDE w:val="0"/>
        <w:widowControl/>
        <w:spacing w:line="200" w:lineRule="exact" w:before="46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52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法医学类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法医学类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100901K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法医学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100601*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法医学 </w:t>
            </w:r>
          </w:p>
        </w:tc>
      </w:tr>
      <w:tr>
        <w:trPr>
          <w:trHeight w:hRule="exact" w:val="548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5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医学技术类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临床医学与医学技术类（部分）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医学检验技术（注：授予理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100304*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医学检验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2" w:lineRule="exact" w:before="118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医学实验技术（注：授予理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医学实验学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医学技术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医学美容技术 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2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医学影像技术（注：授予理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医学影像学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医学影像工程 </w:t>
            </w:r>
          </w:p>
        </w:tc>
      </w:tr>
      <w:tr>
        <w:trPr>
          <w:trHeight w:hRule="exact" w:val="63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眼视光学（注：授予理学学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眼视光学(部分）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康复治疗学（注：授予理学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康复治疗学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9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口腔医学技术（注：授予理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口腔修复工艺学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卫生检验与检疫（注：授予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卫生检验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护理学类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9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护理学（注：授予理学学士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学科门类：管理学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0" w:right="10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学科门类：管理学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管理科学与工程类（部分）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52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2" w:lineRule="exact" w:before="278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或理学学士学位）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110101*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110109S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071701W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系统理论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071702W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系统科学与工程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信息管理与信息系统（注：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可授管理学或工学学士学位）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信息管理与信息系统（部分）</w:t>
            </w:r>
          </w:p>
        </w:tc>
      </w:tr>
      <w:tr>
        <w:trPr>
          <w:trHeight w:hRule="exact" w:val="32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120103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2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工程管理（注：可授管理学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工程管理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项目管理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房地产开发与管理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房地产经营管理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工程造价（注：可授管理学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110105W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工程造价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294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120201K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7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工商管理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 </w:t>
            </w:r>
          </w:p>
        </w:tc>
      </w:tr>
      <w:tr>
        <w:trPr>
          <w:trHeight w:hRule="exact" w:val="29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商务策划管理 </w:t>
            </w:r>
          </w:p>
        </w:tc>
      </w:tr>
      <w:tr>
        <w:trPr>
          <w:trHeight w:hRule="exact" w:val="296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110213S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特许经营管理 </w:t>
            </w:r>
          </w:p>
        </w:tc>
      </w:tr>
      <w:tr>
        <w:trPr>
          <w:trHeight w:hRule="exact" w:val="296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商品学 </w:t>
            </w:r>
          </w:p>
        </w:tc>
      </w:tr>
      <w:tr>
        <w:trPr>
          <w:trHeight w:hRule="exact" w:val="29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110214S </w:t>
            </w:r>
          </w:p>
        </w:tc>
        <w:tc>
          <w:tcPr>
            <w:tcW w:type="dxa" w:w="3560"/>
            <w:tcBorders>
              <w:start w:sz="4.0" w:val="single" w:color="#000000"/>
              <w:top w:sz="3.199999999999818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连锁经营管理 </w:t>
            </w:r>
          </w:p>
        </w:tc>
      </w:tr>
      <w:tr>
        <w:trPr>
          <w:trHeight w:hRule="exact" w:val="298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110317S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食品经济管理 </w:t>
            </w:r>
          </w:p>
        </w:tc>
      </w:tr>
    </w:tbl>
    <w:p>
      <w:pPr>
        <w:autoSpaceDN w:val="0"/>
        <w:autoSpaceDE w:val="0"/>
        <w:widowControl/>
        <w:spacing w:line="200" w:lineRule="exact" w:before="44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53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市场营销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市场营销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120203K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会计学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会计学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财务管理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财务管理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国际商务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国际商务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人力资源管理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人力资源管理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审计学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审计学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资产评估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资产评估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物业管理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物业管理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文化产业管理（注：可授管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理学或艺术学学士学位）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文化产业管理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农业经济管理类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农业经济管理类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120301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农林经济管理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农林经济管理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农业经营管理教育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农村区域发展（注：可授管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理学或农学学士学位）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农村区域发展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公共管理类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公共管理类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0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01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公共事业管理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公共事业管理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公共管理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110315S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公共安全管理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110312S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国防教育与管理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应急管理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110306W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高等教育管理（部分）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职业技术教育管理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120402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行政管理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行政管理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公共政策学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劳动与社会保障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110303*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劳动与社会保障 </w:t>
            </w:r>
          </w:p>
        </w:tc>
      </w:tr>
      <w:tr>
        <w:trPr>
          <w:trHeight w:hRule="exact" w:val="63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土地资源管理（注：可授管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理学或工学学士学位）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110304*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土地资源管理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城市管理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110308W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城市管理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图书情报与档案管理类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2" w:right="21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图书档案学类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图书馆学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110501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图书馆学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档案学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110502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档案学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信息资源管理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110503W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信息资源管理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物流管理与工程类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物流管理 </w:t>
            </w:r>
          </w:p>
        </w:tc>
      </w:tr>
      <w:tr>
        <w:trPr>
          <w:trHeight w:hRule="exact" w:val="63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120602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物流工程（注：可授管理学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081207W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物流工程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工业工程类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管理科学与工程类（部分） </w:t>
            </w:r>
          </w:p>
        </w:tc>
      </w:tr>
      <w:tr>
        <w:trPr>
          <w:trHeight w:hRule="exact" w:val="408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9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120701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14" w:lineRule="exact" w:before="4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工业工程（注：可授管理学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90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工业工程 </w:t>
            </w:r>
          </w:p>
        </w:tc>
      </w:tr>
      <w:tr>
        <w:trPr>
          <w:trHeight w:hRule="exact" w:val="406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080715S </w:t>
            </w:r>
          </w:p>
        </w:tc>
        <w:tc>
          <w:tcPr>
            <w:tcW w:type="dxa" w:w="3560"/>
            <w:tcBorders>
              <w:start w:sz="4.0" w:val="single" w:color="#000000"/>
              <w:top w:sz="3.199999999999818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8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总图设计与工业运输（部分）</w:t>
            </w:r>
          </w:p>
        </w:tc>
      </w:tr>
      <w:tr>
        <w:trPr>
          <w:trHeight w:hRule="exact" w:val="406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88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</w:tbl>
    <w:p>
      <w:pPr>
        <w:autoSpaceDN w:val="0"/>
        <w:autoSpaceDE w:val="0"/>
        <w:widowControl/>
        <w:spacing w:line="200" w:lineRule="exact" w:before="54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54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407"/>
        <w:gridCol w:w="2407"/>
        <w:gridCol w:w="2407"/>
        <w:gridCol w:w="2407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120801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或经济学或工学学士学位）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110209W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 </w:t>
            </w:r>
          </w:p>
        </w:tc>
      </w:tr>
      <w:tr>
        <w:trPr>
          <w:trHeight w:hRule="exact" w:val="324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网络经济学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旅游管理类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0" w:right="21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120901K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旅游管理 </w:t>
            </w:r>
          </w:p>
        </w:tc>
      </w:tr>
      <w:tr>
        <w:trPr>
          <w:trHeight w:hRule="exact" w:val="320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50" w:right="1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>森林资源保护与游憩（部分）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120902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酒店管理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110218S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酒店管理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120903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会展经济与管理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会展经济与管理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学科门类：艺术学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艺术学理论类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艺术史论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050422W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音乐与舞蹈学类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音乐表演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音乐表演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作曲与作曲技术理论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作曲与作曲技术理论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舞蹈表演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050409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舞蹈学（部分）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舞蹈学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050409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舞蹈学（部分）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舞蹈编导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舞蹈编导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戏剧与影视学类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表演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050412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表演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050411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戏剧学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电影学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影视学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戏剧影视文学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戏剧影视文学 </w:t>
            </w:r>
          </w:p>
        </w:tc>
      </w:tr>
      <w:tr>
        <w:trPr>
          <w:trHeight w:hRule="exact" w:val="320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130305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广播电视编导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050420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广播电视编导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050424S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广播影视编导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戏剧影视导演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导演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8" w:right="43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戏剧影视美术设计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戏剧影视美术设计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录音艺术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录音艺术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播音与主持艺术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050419*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播音与主持艺术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6" w:right="32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050421W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影视教育[撤销，无布点]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美术学类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美术学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美术学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绘画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050404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绘画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雕塑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050405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雕塑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摄影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050416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摄影（部分）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设计学类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2" w:right="32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艺术设计学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050407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艺术设计学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视觉传达设计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环境设计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艺术设计（部分）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产品设计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艺术设计（部分） </w:t>
            </w:r>
          </w:p>
        </w:tc>
      </w:tr>
      <w:tr>
        <w:trPr>
          <w:trHeight w:hRule="exact" w:val="322"/>
        </w:trPr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07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080303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工业设计（部分） </w:t>
            </w:r>
          </w:p>
        </w:tc>
      </w:tr>
    </w:tbl>
    <w:p>
      <w:pPr>
        <w:autoSpaceDN w:val="0"/>
        <w:autoSpaceDE w:val="0"/>
        <w:widowControl/>
        <w:spacing w:line="200" w:lineRule="exact" w:before="4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55 —</w:t>
      </w:r>
    </w:p>
    <w:p>
      <w:pPr>
        <w:sectPr>
          <w:pgSz w:w="11904" w:h="16840"/>
          <w:pgMar w:top="720" w:right="1128" w:bottom="432" w:left="114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7.99999999999997" w:type="dxa"/>
      </w:tblPr>
      <w:tblGrid>
        <w:gridCol w:w="2410"/>
        <w:gridCol w:w="2410"/>
        <w:gridCol w:w="2410"/>
        <w:gridCol w:w="2410"/>
      </w:tblGrid>
      <w:tr>
        <w:trPr>
          <w:trHeight w:hRule="exact" w:val="37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80" w:right="8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>原专业代码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70" w:after="0"/>
              <w:ind w:left="128" w:right="12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0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服装与服饰设计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050408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艺术设计（部分） </w:t>
            </w:r>
          </w:p>
        </w:tc>
      </w:tr>
      <w:tr>
        <w:trPr>
          <w:trHeight w:hRule="exact" w:val="324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公共艺术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050430S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公共艺术 </w:t>
            </w:r>
          </w:p>
        </w:tc>
      </w:tr>
      <w:tr>
        <w:trPr>
          <w:trHeight w:hRule="exact" w:val="322"/>
        </w:trPr>
        <w:tc>
          <w:tcPr>
            <w:tcW w:type="dxa" w:w="12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工艺美术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040330W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2" w:right="4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装潢设计与工艺教育 </w:t>
            </w:r>
          </w:p>
        </w:tc>
      </w:tr>
      <w:tr>
        <w:trPr>
          <w:trHeight w:hRule="exact" w:val="322"/>
        </w:trPr>
        <w:tc>
          <w:tcPr>
            <w:tcW w:type="dxa" w:w="1274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130508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数字媒体艺术 </w:t>
            </w:r>
          </w:p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080623W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数字媒体艺术 </w:t>
            </w:r>
          </w:p>
        </w:tc>
      </w:tr>
      <w:tr>
        <w:trPr>
          <w:trHeight w:hRule="exact" w:val="320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36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050431S </w:t>
            </w:r>
          </w:p>
        </w:tc>
        <w:tc>
          <w:tcPr>
            <w:tcW w:type="dxa" w:w="356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0" w:right="4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数字游戏设计 </w:t>
            </w:r>
          </w:p>
        </w:tc>
      </w:tr>
    </w:tbl>
    <w:p>
      <w:pPr>
        <w:autoSpaceDN w:val="0"/>
        <w:autoSpaceDE w:val="0"/>
        <w:widowControl/>
        <w:spacing w:line="334" w:lineRule="exact" w:before="776" w:after="140"/>
        <w:ind w:left="0" w:right="0" w:firstLine="0"/>
        <w:jc w:val="left"/>
      </w:pPr>
      <w:r>
        <w:rPr>
          <w:rFonts w:ascii="黑体" w:hAnsi="黑体" w:eastAsia="黑体"/>
          <w:b w:val="0"/>
          <w:i w:val="0"/>
          <w:color w:val="000000"/>
          <w:sz w:val="32"/>
        </w:rPr>
        <w:t>二、特设专业</w:t>
      </w:r>
      <w:r>
        <w:rPr>
          <w:rFonts w:ascii="TimesNewRomanPSMT" w:hAnsi="TimesNewRomanPSMT" w:eastAsia="TimesNewRomanPSMT"/>
          <w:b w:val="0"/>
          <w:i w:val="0"/>
          <w:color w:val="000000"/>
          <w:sz w:val="21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70.0" w:type="dxa"/>
      </w:tblPr>
      <w:tblGrid>
        <w:gridCol w:w="2410"/>
        <w:gridCol w:w="2410"/>
        <w:gridCol w:w="2410"/>
        <w:gridCol w:w="2410"/>
      </w:tblGrid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学科门类：哲学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学科门类：哲学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哲学类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哲学类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伦理学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010104W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伦理学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学科门类：经济学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学科门类：经济学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国民经济管理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国民经济管理 </w:t>
            </w:r>
          </w:p>
        </w:tc>
      </w:tr>
      <w:tr>
        <w:trPr>
          <w:trHeight w:hRule="exact" w:val="324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020104T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资源与环境经济学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环境经济 </w:t>
            </w:r>
          </w:p>
        </w:tc>
      </w:tr>
      <w:tr>
        <w:trPr>
          <w:trHeight w:hRule="exact" w:val="320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环境资源与发展经济学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商务经济学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020118H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商务经济学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能源经济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020121S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能源经济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财政学类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金融数学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020119H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金融数学 </w:t>
            </w:r>
          </w:p>
        </w:tc>
      </w:tr>
      <w:tr>
        <w:trPr>
          <w:trHeight w:hRule="exact" w:val="636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信用管理（注：可授经济学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或管理学学士学位）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020111W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信用管理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020307T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经济与金融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020120S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经济与金融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经济与贸易类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经济学类（部分）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学科门类：法学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学科门类：法学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法学类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030102T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知识产权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030103S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知识产权 </w:t>
            </w:r>
          </w:p>
        </w:tc>
      </w:tr>
      <w:tr>
        <w:trPr>
          <w:trHeight w:hRule="exact" w:val="320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030102W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知识产权法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监狱学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030120W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监狱学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政治学类 </w:t>
            </w:r>
          </w:p>
        </w:tc>
      </w:tr>
      <w:tr>
        <w:trPr>
          <w:trHeight w:hRule="exact" w:val="324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030204T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69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国际事务与国际关系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030408H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国际事务与国际关系 </w:t>
            </w:r>
          </w:p>
        </w:tc>
      </w:tr>
      <w:tr>
        <w:trPr>
          <w:trHeight w:hRule="exact" w:val="322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国际文化交流 </w:t>
            </w:r>
          </w:p>
        </w:tc>
      </w:tr>
      <w:tr>
        <w:trPr>
          <w:trHeight w:hRule="exact" w:val="320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030409H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欧洲事务与欧洲关系 </w:t>
            </w:r>
          </w:p>
        </w:tc>
      </w:tr>
      <w:tr>
        <w:trPr>
          <w:trHeight w:hRule="exact" w:val="322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030410H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东亚事务与东亚关系 </w:t>
            </w:r>
          </w:p>
        </w:tc>
      </w:tr>
      <w:tr>
        <w:trPr>
          <w:trHeight w:hRule="exact" w:val="324"/>
        </w:trPr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410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国际事务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政治学、经济学与哲学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030411S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政治学、经济学与哲学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社会学类 </w:t>
            </w:r>
          </w:p>
        </w:tc>
      </w:tr>
    </w:tbl>
    <w:p>
      <w:pPr>
        <w:autoSpaceDN w:val="0"/>
        <w:autoSpaceDE w:val="0"/>
        <w:widowControl/>
        <w:spacing w:line="200" w:lineRule="exact" w:before="4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56 —</w:t>
      </w:r>
    </w:p>
    <w:p>
      <w:pPr>
        <w:sectPr>
          <w:pgSz w:w="11904" w:h="16840"/>
          <w:pgMar w:top="720" w:right="1128" w:bottom="432" w:left="1134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人类学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女性学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女性学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家政学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030303W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家政学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民族学类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马克思主义理论类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马克思主义理论类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公安学类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030604TK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禁毒学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禁毒学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030605TK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警犬技术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警犬技术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030606TK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经济犯罪侦查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经济犯罪侦查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030607TK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边防指挥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边防指挥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030608TK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消防指挥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消防指挥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030609TK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警卫学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警卫学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030610TK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公安情报学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030511S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公安情报学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030611TK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犯罪学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犯罪学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030612TK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公安管理学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公安管理学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030613TK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涉外警务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涉外警务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030614TK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国内安全保卫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国内安全保卫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030615TK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警务指挥与战术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030516S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警务指挥与战术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学科门类：教育学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学科门类：教育学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教育学类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040109T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华文教育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040110S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华文教育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20" w:right="1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林木生产教育[撤销，无布点]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20" w:right="1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特用动物教育[撤销，无布点]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20" w:right="1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农业机械教育[撤销，无布点]</w:t>
            </w:r>
          </w:p>
        </w:tc>
      </w:tr>
      <w:tr>
        <w:trPr>
          <w:trHeight w:hRule="exact" w:val="63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农业建筑与环境控制教育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[撤销，无布点] </w:t>
            </w:r>
          </w:p>
        </w:tc>
      </w:tr>
      <w:tr>
        <w:trPr>
          <w:trHeight w:hRule="exact" w:val="63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制浆造纸工艺教育[撤销，无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布点]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82" w:right="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印刷工艺教育[撤销，无布点] </w:t>
            </w:r>
          </w:p>
        </w:tc>
      </w:tr>
      <w:tr>
        <w:trPr>
          <w:trHeight w:hRule="exact" w:val="63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040321W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398" w:val="left"/>
              </w:tabs>
              <w:autoSpaceDE w:val="0"/>
              <w:widowControl/>
              <w:spacing w:line="288" w:lineRule="exact" w:before="0" w:after="0"/>
              <w:ind w:left="104" w:right="78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橡塑制品成型工艺教育[撤销，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无布点]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82" w:right="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纺织工艺教育[撤销，无布点]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82" w:right="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染整工艺教育[撤销，无布点]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82" w:right="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化工工艺教育[撤销，无布点] </w:t>
            </w:r>
          </w:p>
        </w:tc>
      </w:tr>
      <w:tr>
        <w:trPr>
          <w:trHeight w:hRule="exact" w:val="63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4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化工分析与检测技术教育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[撤销，无布点] </w:t>
            </w:r>
          </w:p>
        </w:tc>
      </w:tr>
      <w:tr>
        <w:trPr>
          <w:trHeight w:hRule="exact" w:val="636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4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建筑材料工程教育[撤销，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无布点]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体育学类 </w:t>
            </w:r>
          </w:p>
        </w:tc>
      </w:tr>
    </w:tbl>
    <w:p>
      <w:pPr>
        <w:autoSpaceDN w:val="0"/>
        <w:autoSpaceDE w:val="0"/>
        <w:widowControl/>
        <w:spacing w:line="200" w:lineRule="exact" w:before="85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57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63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运动康复（注：可授教育学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或理学学士学位）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运动康复与健康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休闲体育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040207S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休闲体育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学科门类：文学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学科门类：文学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中国语言文学类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中国语言文学类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应用语言学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应用语言学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050107T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秘书学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文秘教育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外国语言文学类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外国语言文学类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新闻传播学类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新闻传播学类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050306T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网络与新媒体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新媒体与信息网络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媒体创意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数字出版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050308S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数字出版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学科门类：历史学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学科门类：历史学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历史学类（部分）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文物保护技术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文物保护技术 </w:t>
            </w:r>
          </w:p>
        </w:tc>
      </w:tr>
      <w:tr>
        <w:trPr>
          <w:trHeight w:hRule="exact" w:val="63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2" w:lineRule="exact" w:before="0" w:after="0"/>
              <w:ind w:left="100" w:right="10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>外国语言与外国历史（注：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>可授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4"/>
              </w:rPr>
              <w:t>历史学或文学学士学位）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060107S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外国语言与外国历史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学科门类：理学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学科门类：理学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数理基础科学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070103S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数理基础科学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物理学类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物理学类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声学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070203W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声学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化学生物学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化学生物学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分子科学与工程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070304W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分子科学与工程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天文学类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天文学类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地理科学类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地理科学类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大气科学类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大气科学类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海洋科学类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海洋科学类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海洋资源与环境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海洋生物资源与环境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军事海洋学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军事海洋学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地球物理学类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地球物理学类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地质学类 </w:t>
            </w:r>
          </w:p>
        </w:tc>
      </w:tr>
      <w:tr>
        <w:trPr>
          <w:trHeight w:hRule="exact" w:val="63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地球信息科学与技术（注：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可授理学或工学学士学位）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070704W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地球信息科学与技术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070904T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古生物学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070603S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古生物学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生物科学类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心理学类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心理学类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统计学类 </w:t>
            </w:r>
          </w:p>
        </w:tc>
      </w:tr>
    </w:tbl>
    <w:p>
      <w:pPr>
        <w:autoSpaceDN w:val="0"/>
        <w:autoSpaceDE w:val="0"/>
        <w:widowControl/>
        <w:spacing w:line="200" w:lineRule="exact" w:before="51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58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学科门类：工学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学科门类：工学 </w:t>
            </w:r>
          </w:p>
        </w:tc>
      </w:tr>
      <w:tr>
        <w:trPr>
          <w:trHeight w:hRule="exact" w:val="324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力学类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力学类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工程力学类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机械类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080209T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机械工艺技术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机械制造工艺教育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320" w:right="3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机械维修及检测技术教育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080210T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微机电系统工程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080310S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微机电系统工程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080211T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机电技术教育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机电技术教育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汽车维修工程教育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汽车维修工程教育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仪器类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仪器仪表类 </w:t>
            </w:r>
          </w:p>
        </w:tc>
      </w:tr>
      <w:tr>
        <w:trPr>
          <w:trHeight w:hRule="exact" w:val="324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材料类 </w:t>
            </w:r>
          </w:p>
        </w:tc>
      </w:tr>
      <w:tr>
        <w:trPr>
          <w:trHeight w:hRule="exact" w:val="320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0" w:right="3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材料科学类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080409T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粉体材料科学与工程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粉体材料科学与工程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080410T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宝石及材料工艺学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宝石及材料工艺学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080411T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焊接技术与工程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080207W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焊接技术与工程 </w:t>
            </w:r>
          </w:p>
        </w:tc>
      </w:tr>
      <w:tr>
        <w:trPr>
          <w:trHeight w:hRule="exact" w:val="324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080412T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功能材料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功能材料 </w:t>
            </w:r>
          </w:p>
        </w:tc>
      </w:tr>
      <w:tr>
        <w:trPr>
          <w:trHeight w:hRule="exact" w:val="320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生物功能材料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080413T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纳米材料与技术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纳米材料与技术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080414T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新能源材料与器件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新能源材料与器件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能源与环境系统工程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能源与环境系统工程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080503T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新能源科学与工程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080512S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新能源科学与工程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风能与动力工程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智能电网信息工程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智能电网信息工程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光源与照明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光源与照明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电气工程与智能控制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080633H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电气工程与智能控制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18" w:right="31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电子信息科学类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广播电视工程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广播电视工程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080708T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水声工程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水声工程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080709T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电子封装技术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电子封装技术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080710T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320" w:right="3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集成电路设计与集成系统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080615W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320" w:right="3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集成电路设计与集成系统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080711T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医学信息工程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医学信息工程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电磁场与无线技术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080631S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电磁场与无线技术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电波传播与天线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电波传播与天线 </w:t>
            </w:r>
          </w:p>
        </w:tc>
      </w:tr>
      <w:tr>
        <w:trPr>
          <w:trHeight w:hRule="exact" w:val="636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电子信息科学与技术(注：可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授工学或理学学士学位)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电子信息科学与技术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电信工程及管理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080632H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电信工程及管理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080716T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应用电子技术教育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040318W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应用电子技术教育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自动化类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</w:tbl>
    <w:p>
      <w:pPr>
        <w:autoSpaceDN w:val="0"/>
        <w:autoSpaceDE w:val="0"/>
        <w:widowControl/>
        <w:spacing w:line="200" w:lineRule="exact" w:before="49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59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轨道交通信号与控制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自动化（部分）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计算机类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智能科学与技术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智能科学与技术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080908T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空间信息与数字技术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空间信息与数字技术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080909T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电子与计算机工程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080637H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电子与计算机工程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土木类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土建类（部分）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城市地下空间工程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城市地下空间工程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道路桥梁与渡河工程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080724W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道路桥梁与渡河工程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水务工程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水务工程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导航工程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导航工程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地理国情监测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080905S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地理国情监测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化工与制药类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化工与制药类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081303T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资源循环科学与工程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080218S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资源循环科学与工程 </w:t>
            </w:r>
          </w:p>
        </w:tc>
      </w:tr>
      <w:tr>
        <w:trPr>
          <w:trHeight w:hRule="exact" w:val="320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080210W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再生资源科学与技术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能源化学工程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能源化学工程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320" w:right="3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化学工程与工业生物工程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320" w:right="32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化学工程与工业生物工程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地矿类（部分）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地下水科学与工程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080109S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地下水科学与工程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矿业类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地矿类（部分）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矿物资源工程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080107Y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矿物资源工程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海洋油气工程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080111S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海洋油气工程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纺织类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轻工纺织食品类（部分）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非织造材料与工程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081412S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非织造材料与工程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服装设计与工艺教育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040329W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服装设计与工艺教育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轻工纺织食品类（部分）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交通运输类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交通运输类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081806T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交通设备与控制工程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081213S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交通信息与控制工程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交通设备信息工程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080647S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交通设备与控制工程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救助与打捞工程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081211S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救助与打捞工程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081808TK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船舶电子电气工程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080636S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船舶电子电气工程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海洋工程类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海洋工程与技术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海洋工程与技术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海洋资源开发技术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081303S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海洋资源开发技术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航空航天类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航空航天类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飞行器质量与可靠性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081508S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质量与可靠性工程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飞行器适航技术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081212S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航空器适航技术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兵器类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武器类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能源动力类（部分）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农业工程类 </w:t>
            </w:r>
          </w:p>
        </w:tc>
      </w:tr>
    </w:tbl>
    <w:p>
      <w:pPr>
        <w:autoSpaceDN w:val="0"/>
        <w:autoSpaceDE w:val="0"/>
        <w:widowControl/>
        <w:spacing w:line="200" w:lineRule="exact" w:before="48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60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林业工程类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林业工程类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环境科学与工程类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环境与安全类（部分）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0" w:right="3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环境科学类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环保设备工程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081009S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环保设备工程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082506T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资源环境科学（注：可授工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学或理学学士学位）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071403W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资源环境科学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资源科学与工程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082507T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水质科学与技术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水质科学与技术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生物医学工程类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电气信息类（部分）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082602T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假肢矫形工程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080622W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假肢矫形工程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食品科学与工程类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轻工纺织食品类（部分）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葡萄与葡萄酒工程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081409W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葡萄与葡萄酒工程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食品营养与检验教育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040332W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食品营养与检验教育（部分）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082708T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烹饪与营养教育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烹饪与营养教育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土建类（部分）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082804T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历史建筑保护工程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080707W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历史建筑保护工程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安全科学与工程类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环境与安全类（部分）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生物工程类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083002T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生物制药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081107S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生物制药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公安技术类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公安技术类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083103TK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交通管理工程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交通管理工程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083104TK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安全防范工程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安全防范工程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083105TK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公安视听技术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公安视听技术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083106TK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抢险救援指挥与技术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082108S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抢险救援指挥与技术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083107TK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火灾勘查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030504W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火灾勘查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083108TK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网络安全与执法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网络安全与执法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083109TK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核生化消防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082105W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核生化消防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学科门类：农学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学科门类：农学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植物生产类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植物生产类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茶学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090104△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茶学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090108T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烟草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烟草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090109T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应用生物科学（注：可授农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学或理学学士学位）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应用生物科学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应用生物教育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090110T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农艺教育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040301W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农艺教育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090111T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园艺教育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040302W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园艺教育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自然保护与环境生态类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环境生态类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动物生产类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动物生产类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蚕学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090502△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蚕学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蜂学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090503W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蜂学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动物医学类 </w:t>
            </w:r>
          </w:p>
        </w:tc>
      </w:tr>
      <w:tr>
        <w:trPr>
          <w:trHeight w:hRule="exact" w:val="63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090403T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动植物检疫（注：可授农学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或理学学士学位）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070406W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动植物检疫 </w:t>
            </w:r>
          </w:p>
        </w:tc>
      </w:tr>
    </w:tbl>
    <w:p>
      <w:pPr>
        <w:autoSpaceDN w:val="0"/>
        <w:autoSpaceDE w:val="0"/>
        <w:widowControl/>
        <w:spacing w:line="200" w:lineRule="exact" w:before="49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61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森林资源类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水产类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090603T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水族科学与技术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090703S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水族科学与技术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草学类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0902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草业科学类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学科门类：医学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基础医学类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基础医学类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临床医学与医学技术类（部分）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100202TK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麻醉学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100302*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麻醉学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100203TK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医学影像学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100303*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医学影像学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100204TK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眼视光医学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眼视光学（部分）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100205TK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精神医学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精神医学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100206TK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放射医学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放射医学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口腔医学类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公共卫生与预防医学类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预防医学类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100403TK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妇幼保健医学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妇幼保健医学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100404TK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卫生监督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卫生监督 </w:t>
            </w:r>
          </w:p>
        </w:tc>
      </w:tr>
      <w:tr>
        <w:trPr>
          <w:trHeight w:hRule="exact" w:val="63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100405TK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4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>全球健康学（注：授予理学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5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100205S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356" w:after="0"/>
              <w:ind w:left="544" w:right="5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全球健康学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中西医结合类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中医学类（部分）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药学类（部分） </w:t>
            </w:r>
          </w:p>
        </w:tc>
      </w:tr>
      <w:tr>
        <w:trPr>
          <w:trHeight w:hRule="exact" w:val="63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100703TK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临床药学（注：授予理学学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100808S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0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临床药学 </w:t>
            </w:r>
          </w:p>
        </w:tc>
      </w:tr>
      <w:tr>
        <w:trPr>
          <w:trHeight w:hRule="exact" w:val="63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药事管理（注：授予理学学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100810S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药事管理 </w:t>
            </w:r>
          </w:p>
        </w:tc>
      </w:tr>
      <w:tr>
        <w:trPr>
          <w:trHeight w:hRule="exact" w:val="63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药物分析（注：授予理学学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100812S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药物分析 </w:t>
            </w:r>
          </w:p>
        </w:tc>
      </w:tr>
      <w:tr>
        <w:trPr>
          <w:trHeight w:hRule="exact" w:val="636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90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药物化学（注：授予理学学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100813S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药物化学 </w:t>
            </w:r>
          </w:p>
        </w:tc>
      </w:tr>
      <w:tr>
        <w:trPr>
          <w:trHeight w:hRule="exact" w:val="63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海洋药学（注：授予理学学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100809S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2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海洋药学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药学类（部分） </w:t>
            </w:r>
          </w:p>
        </w:tc>
      </w:tr>
      <w:tr>
        <w:trPr>
          <w:trHeight w:hRule="exact" w:val="69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04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藏药学（注：授予理学学士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藏药学 </w:t>
            </w:r>
          </w:p>
        </w:tc>
      </w:tr>
      <w:tr>
        <w:trPr>
          <w:trHeight w:hRule="exact" w:val="69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04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蒙药学（注：授予理学学士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100811W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蒙药学 </w:t>
            </w:r>
          </w:p>
        </w:tc>
      </w:tr>
      <w:tr>
        <w:trPr>
          <w:trHeight w:hRule="exact" w:val="69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04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中药制药（注：可授理学或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工学学士学位）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100814S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中药制药 </w:t>
            </w:r>
          </w:p>
        </w:tc>
      </w:tr>
      <w:tr>
        <w:trPr>
          <w:trHeight w:hRule="exact" w:val="69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304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中草药栽培与鉴定（注：授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予理学学士学位）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100804W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30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中草药栽培与鉴定 </w:t>
            </w:r>
          </w:p>
        </w:tc>
      </w:tr>
    </w:tbl>
    <w:p>
      <w:pPr>
        <w:autoSpaceDN w:val="0"/>
        <w:autoSpaceDE w:val="0"/>
        <w:widowControl/>
        <w:spacing w:line="200" w:lineRule="exact" w:before="67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62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法医学类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法医学类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医学技术类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临床医学与医学技术类（部分）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101008T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听力与言语康复学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100310W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听力学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1007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学科门类：管理学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学科门类：管理学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120106TK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保密管理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信息管理与信息系统（部分）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120211T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劳动关系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110314S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劳动关系 </w:t>
            </w:r>
          </w:p>
        </w:tc>
      </w:tr>
      <w:tr>
        <w:trPr>
          <w:trHeight w:hRule="exact" w:val="322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120212T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体育经济与管理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020113W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体育经济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体育产业管理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120213T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财务会计教育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040334W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财务会计教育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120214T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市场营销教育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040336W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市场营销教育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农业经济管理类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农业经济管理类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公共管理类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公共管理类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120406TK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海关管理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110319S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海关管理 </w:t>
            </w:r>
          </w:p>
        </w:tc>
      </w:tr>
      <w:tr>
        <w:trPr>
          <w:trHeight w:hRule="exact" w:val="63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19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120407T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434" w:val="left"/>
              </w:tabs>
              <w:autoSpaceDE w:val="0"/>
              <w:widowControl/>
              <w:spacing w:line="288" w:lineRule="exact" w:before="0" w:after="0"/>
              <w:ind w:left="104" w:right="104" w:firstLine="0"/>
              <w:jc w:val="left"/>
            </w:pPr>
            <w:r>
              <w:tab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交通管理（注：可授管理学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或工学学士学位）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110313S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200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航运管理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120408T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海事管理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081208W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海事管理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120409T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公共关系学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110305W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公共关系学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图书情报与档案管理类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图书档案学类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物流管理与工程类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120603T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采购管理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110219S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6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采购管理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1207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工业工程类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管理科学与工程类（部分）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120702T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标准化工程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110110S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标准化工程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120703T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质量管理工程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110107S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产品质量工程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1208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120802T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电子商务及法律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110216H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电子商务及法律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1209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旅游管理类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1102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工商管理类（部分）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120904T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旅游管理与服务教育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040331W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旅游管理与服务教育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学科门类：艺术学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1301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艺术学理论类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1302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音乐与舞蹈学类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6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214" w:right="2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戏剧与影视学类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130311T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368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影视摄影与制作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050416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2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摄影（部分） </w:t>
            </w:r>
          </w:p>
        </w:tc>
      </w:tr>
      <w:tr>
        <w:trPr>
          <w:trHeight w:hRule="exact" w:val="322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050432S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数字电影技术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050426S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8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照明艺术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美术学类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130405T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书法学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050425S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书法学 </w:t>
            </w:r>
          </w:p>
        </w:tc>
      </w:tr>
      <w:tr>
        <w:trPr>
          <w:trHeight w:hRule="exact" w:val="320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130406T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050429S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中国画 </w:t>
            </w:r>
          </w:p>
        </w:tc>
      </w:tr>
    </w:tbl>
    <w:p>
      <w:pPr>
        <w:autoSpaceDN w:val="0"/>
        <w:autoSpaceDE w:val="0"/>
        <w:widowControl/>
        <w:spacing w:line="200" w:lineRule="exact" w:before="49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63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381"/>
        <w:gridCol w:w="2381"/>
        <w:gridCol w:w="2381"/>
        <w:gridCol w:w="2381"/>
      </w:tblGrid>
      <w:tr>
        <w:trPr>
          <w:trHeight w:hRule="exact" w:val="322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4" w:right="104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学科门类、专业类、专业名称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原专业代码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2"/>
              </w:rPr>
              <w:t xml:space="preserve">原学科门类、专业类、专业名称 </w:t>
            </w:r>
          </w:p>
        </w:tc>
      </w:tr>
      <w:tr>
        <w:trPr>
          <w:trHeight w:hRule="exact" w:val="324"/>
        </w:trPr>
        <w:tc>
          <w:tcPr>
            <w:tcW w:type="dxa" w:w="1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216" w:right="2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设计学类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[新增]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8" w:after="0"/>
              <w:ind w:left="324" w:right="3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0"/>
        </w:trPr>
        <w:tc>
          <w:tcPr>
            <w:tcW w:type="dxa" w:w="127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130509T </w:t>
            </w:r>
          </w:p>
        </w:tc>
        <w:tc>
          <w:tcPr>
            <w:tcW w:type="dxa" w:w="34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204" w:after="0"/>
              <w:ind w:left="436" w:right="43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艺术与科技 </w:t>
            </w:r>
          </w:p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050428S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8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音乐科技与艺术 </w:t>
            </w:r>
          </w:p>
        </w:tc>
      </w:tr>
      <w:tr>
        <w:trPr>
          <w:trHeight w:hRule="exact" w:val="324"/>
        </w:trPr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381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4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050427S </w:t>
            </w:r>
          </w:p>
        </w:tc>
        <w:tc>
          <w:tcPr>
            <w:tcW w:type="dxa" w:w="34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0" w:lineRule="exact" w:before="44" w:after="0"/>
              <w:ind w:left="434" w:right="43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会展艺术与技术 </w:t>
            </w:r>
          </w:p>
        </w:tc>
      </w:tr>
    </w:tbl>
    <w:p>
      <w:pPr>
        <w:autoSpaceDN w:val="0"/>
        <w:autoSpaceDE w:val="0"/>
        <w:widowControl/>
        <w:spacing w:line="200" w:lineRule="exact" w:before="1303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64 —</w:t>
      </w:r>
    </w:p>
    <w:p>
      <w:pPr>
        <w:sectPr>
          <w:pgSz w:w="11904" w:h="16840"/>
          <w:pgMar w:top="720" w:right="1178" w:bottom="432" w:left="1200" w:header="720" w:footer="720" w:gutter="0"/>
          <w:cols w:space="720"/>
          <w:docGrid w:linePitch="360"/>
        </w:sectPr>
      </w:pPr>
    </w:p>
    <w:p>
      <w:pPr>
        <w:autoSpaceDN w:val="0"/>
        <w:tabs>
          <w:tab w:pos="684" w:val="left"/>
        </w:tabs>
        <w:autoSpaceDE w:val="0"/>
        <w:widowControl/>
        <w:spacing w:line="660" w:lineRule="exact" w:before="296" w:after="664"/>
        <w:ind w:left="356" w:right="356" w:firstLine="0"/>
        <w:jc w:val="left"/>
      </w:pPr>
      <w:r>
        <w:rPr>
          <w:rFonts w:ascii="黑体" w:hAnsi="黑体" w:eastAsia="黑体"/>
          <w:b w:val="0"/>
          <w:i w:val="0"/>
          <w:color w:val="000000"/>
          <w:sz w:val="21"/>
        </w:rPr>
        <w:t xml:space="preserve"> </w:t>
      </w:r>
      <w:r>
        <w:br/>
      </w:r>
      <w:r>
        <w:tab/>
      </w:r>
      <w:r>
        <w:rPr>
          <w:rFonts w:ascii="FZXBSJW" w:hAnsi="FZXBSJW" w:eastAsia="FZXBSJW"/>
          <w:b w:val="0"/>
          <w:i w:val="0"/>
          <w:color w:val="000000"/>
          <w:sz w:val="44"/>
        </w:rPr>
        <w:t>普通高等学校高等职业教育（专科）专业目录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2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52" w:right="5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51 农林牧渔大类 </w:t>
            </w:r>
          </w:p>
        </w:tc>
      </w:tr>
      <w:tr>
        <w:trPr>
          <w:trHeight w:hRule="exact" w:val="11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作物生产技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现代农艺技术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种子生产与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作物遗传育种栽培技术人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作物种子（苗）繁育生产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现代农艺技术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种子科学与工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4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510103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设施农业与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农业物联网技术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农机化服务人员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设施农业生产技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设施农业科学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现代农业技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1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工业化农业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土壤肥料技术人员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现代农艺技术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设施农业生产技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休闲农业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3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观光农业经营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生态农业技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土壤肥料技术人员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循环农业生产与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现代农艺技术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农业资源与环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花卉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蔬菜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都市园艺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食用菌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园艺技术人员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果蔬花卉生产技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茶叶生产与加工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植物科学与技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检疫技术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植物病虫害防控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植物防护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植物检疫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62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65 —</w:t>
      </w:r>
    </w:p>
    <w:p>
      <w:pPr>
        <w:sectPr>
          <w:pgSz w:w="11904" w:h="16840"/>
          <w:pgMar w:top="744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茶树栽培与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茶树栽培与管理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茶叶生产与加工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酒、饮料及精制茶制造人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茶叶生产与加工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中草药栽培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中草药种植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中草药栽培与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鉴定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草业科学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烟草栽培与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烟叶初加工人员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烟草制品生产人员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烟草生产与加工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植物科学与技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棉花加工与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棉花加工与检验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与质量检测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农产品加工与管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农产品质量检测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果蔬和坚果加工人员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淀粉和豆制品加工人员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其他农副产品加工人员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农产品保鲜与加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绿色食品生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绿色食品生产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绿色食品检验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果蔬和坚果加工人员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淀粉和豆制品加工人员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其他农副产品加工人员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农产品保鲜与加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农资营销与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农资连锁经营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贸易经纪代理人员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特殊商品购销人员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农资连锁经营与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农林经济管理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农产品流通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贸易经纪代理人员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特殊商品购销人员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农产品营销与储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农林经济管理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农业装备应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农机使用与维修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农机销售与服务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农机化服务人员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设施农业生产技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设施农业科学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510118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农业经济管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农村合作经纪人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农村财务管理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农村社会中介服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贸易经纪代理人员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农村经济综合管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农林经济管理</w:t>
            </w:r>
          </w:p>
        </w:tc>
      </w:tr>
    </w:tbl>
    <w:p>
      <w:pPr>
        <w:autoSpaceDN w:val="0"/>
        <w:autoSpaceDE w:val="0"/>
        <w:widowControl/>
        <w:spacing w:line="200" w:lineRule="exact" w:before="95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510119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农村经营管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合作社经营管理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家庭农场经营管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农地经营管理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农村土地纠纷调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贸易经纪代理人员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特殊商品购销人员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行政执法和仲裁人员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农村经济综合管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农林经济管理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农村区域发展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林木种苗繁育人员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营造林人员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现代林业技术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野生动物与自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然保护区管理</w:t>
            </w:r>
          </w:p>
        </w:tc>
      </w:tr>
      <w:tr>
        <w:trPr>
          <w:trHeight w:hRule="exact" w:val="16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园林植物栽培与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园林植物生产与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园林植物造景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绿化与园艺服务人员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园林绿化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野生动植物保护人员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自然保护区和草地监护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林木种苗繁育人员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营造林人员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森林经营和管护人员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现代林业技术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野生动物与自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然保护区管理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510204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经济林培育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经济林培育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经济林产品加工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林木种苗繁育人员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营造林人员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森林经营和管护人员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野生植物资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源保护与利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野生动植物保护人员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自然保护区和草地监护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野生动物资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源保护与利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野生动植物保护人员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自然保护区和草地监护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野生动物与自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然保护区管理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510207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森林生态旅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森林经营和管护人员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森林防火指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挥与通讯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2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510209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自然保护区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建设与管理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自然保护区和草地监护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现代林业技术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9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木工设备应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木制品制造人员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4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木材加工技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人造板生产技术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木制品生产技术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人造板制造人员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木制品制造人员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林业调查与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信息处理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现代林业技术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6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林业类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510213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林业信息技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林业信息管理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林业经济管理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现代林业技术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44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58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猪生产与疾病防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禽生产与疾病防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牛羊生产与疾病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马驯养与疾病防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兔生产与疾病防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畜牧与草业技术人员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畜禽种苗繁育人员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畜禽饲养人员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兽医兽药技术人员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兽医兽药技术人员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动物药品生产与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动物药品营销与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中兽药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兽医兽药技术人员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兽用药品制造人员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化学药品原料药制造人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动物防疫与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动植物疫病防治人员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检验检疫工程技术人员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兽医兽药技术人员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动物医学检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动植物疫病防治人员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检验检疫工程技术人员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兽医兽药技术人员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6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宠物养护与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驯导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宠物护理与美容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宠物驯导与营销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宠物繁育与饲养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特种动物养殖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宠物养护与经营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实验动物技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特种经济动物饲养人员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特种动物养殖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饲料与动物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饲料质量检测与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饲料加工工艺与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特种动物养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特种经济动物饲养人员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特种动物养殖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510310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畜牧与草业技术人员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蚕桑技术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特种经济动物饲养人员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畜牧业生产人员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蚕桑生产与经营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草业技术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草原保护与利用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牧草生产与利用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畜牧与草业技术人员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草业科学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养蜂与蜂产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品加工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特种经济动物饲养人员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特种动物养殖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农产品保鲜与加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蜂学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畜牧业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510314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畜牧业经济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农林经济管理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渔业类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水产养殖技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特种水产养殖技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设施渔业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水产苗种繁育人员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水产养殖人员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水产捕捞及有关人员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淡水养殖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海水生态养殖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水产养殖学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海洋渔业科学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渔业类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海洋渔业技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水产捕捞及有关人员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水产养殖人员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海水生态养殖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海洋渔业科学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渔业类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水族科学与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水产苗种繁育人员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水产养殖人员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淡水养殖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水族科学与技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35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69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渔业类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水生动物医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2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动植物疫病防治人员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淡水养殖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海水生态养殖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水产养殖学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海洋渔业科学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渔业类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510405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渔业经济管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淡水养殖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海水生态养殖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农林经济管理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2" w:after="0"/>
              <w:ind w:left="52" w:right="5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52 资源环境与安全大类 </w:t>
            </w:r>
          </w:p>
        </w:tc>
      </w:tr>
      <w:tr>
        <w:trPr>
          <w:trHeight w:hRule="exact" w:val="25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资源勘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土地资源调查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土地资源评价与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矿产资源评估与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不动产登记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矿山资源开发与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土地资源管理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资源勘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地质调查与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矿产普查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地质调查与找矿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资源勘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矿产地质与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金属矿产地质与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铀矿地质与勘查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非金属矿产地质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与勘查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地球化学勘查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地质调查与找矿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资源勘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岩矿分析与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鉴定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资源勘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宝玉石鉴定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宝玉石鉴定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宝玉石加工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宝玉石营销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珠宝玉石加工与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宝石及材料工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资源勘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煤田地质与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矿井地质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煤资源评价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地质调查与找矿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9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工程地质勘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6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岩土工程勘察与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勘查技术与工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9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水文与工程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水文地质与工程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勘查技术与工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</w:tc>
      </w:tr>
      <w:tr>
        <w:trPr>
          <w:trHeight w:hRule="exact" w:val="7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钻探技术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钻探工程技术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勘查技术与工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矿山地质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煤矿地质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非煤矿山地质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地质调查与找矿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地球物理勘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探技术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工程物探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地球物理测井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石油测井技术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地球物理勘探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勘查技术与工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地质灾害调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查与防治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6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地质灾害调查与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治理施工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环境地质工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</w:tc>
      </w:tr>
      <w:tr>
        <w:trPr>
          <w:trHeight w:hRule="exact" w:val="16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岩土工程技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6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岩土工程勘察与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</w:tc>
      </w:tr>
      <w:tr>
        <w:trPr>
          <w:trHeight w:hRule="exact" w:val="18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遥感科学与技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地理国情监测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摄影测量与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遥感技术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7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遥感科学与技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地理国情监测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遥感科学与技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</w:tc>
      </w:tr>
    </w:tbl>
    <w:p>
      <w:pPr>
        <w:autoSpaceDN w:val="0"/>
        <w:autoSpaceDE w:val="0"/>
        <w:widowControl/>
        <w:spacing w:line="200" w:lineRule="exact" w:before="88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测绘地理信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9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地理国情监测</w:t>
            </w:r>
          </w:p>
        </w:tc>
      </w:tr>
      <w:tr>
        <w:trPr>
          <w:trHeight w:hRule="exact" w:val="13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地籍测绘与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土地管理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土地资源管理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房地产开发与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测绘与地质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地理国情监测</w:t>
            </w:r>
          </w:p>
        </w:tc>
      </w:tr>
      <w:tr>
        <w:trPr>
          <w:trHeight w:hRule="exact" w:val="11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导航与位置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7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数字传播技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数字出版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网络与新媒体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遥感科学与技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地理国情监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国土资源调查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地质与测量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地理国情监测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遥感科学与技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测绘地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理信息类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520311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国土测绘与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土地评价与规划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地理信息服务人员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工程测量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人文地理与城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2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天然气类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钻井技术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页岩气技术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石油钻井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海洋油气工程</w:t>
            </w:r>
          </w:p>
        </w:tc>
      </w:tr>
      <w:tr>
        <w:trPr>
          <w:trHeight w:hRule="exact" w:val="10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天然气类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油气开采技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采油技术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井下作业技术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石油天然气开采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天然气类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油气储运技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石油与天然气贮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油气储运工程</w:t>
            </w:r>
          </w:p>
        </w:tc>
      </w:tr>
      <w:tr>
        <w:trPr>
          <w:trHeight w:hRule="exact" w:val="63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天然气类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520404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油气地质勘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探技术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石油地质录井与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资源勘查工程</w:t>
            </w:r>
          </w:p>
        </w:tc>
      </w:tr>
      <w:tr>
        <w:trPr>
          <w:trHeight w:hRule="exact" w:val="10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天然气类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油田化学应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石油天然气工程技术人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天然气类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石油钻井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石油天然气开采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煤矿开采技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煤矿开采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煤矿掘进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矿井建设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3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矿井建设施工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矿井建设预算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矿井建设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电气防爆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输配电及控制设备制造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矿山机械运行与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矿井安全监测监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煤矿通风安全管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煤矿安全检测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矿山救护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综合机械化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综采电气设备维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综合机械化掘进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矿山机械运行与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5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选煤技术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选煤设备管理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煤炭综合利用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矿物加工工程</w:t>
            </w:r>
          </w:p>
        </w:tc>
      </w:tr>
      <w:tr>
        <w:trPr>
          <w:trHeight w:hRule="exact" w:val="22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煤炭深加工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煤焦化生产技术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煤炭洗选生产技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煤炭气化生产技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煤炭液化生产技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炼焦人员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煤化工生产人员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煤炭综合利用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矿物加工工程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煤化分析与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煤化分析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煤质检验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煤化工生产人员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煤层气采输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地面与井下煤层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气抽采施工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地面与井下煤层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气抽采设计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地面与井下煤层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气抽采生产与管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地质勘探工程技术人员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钻探工程技术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地球物理勘探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煤炭类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520510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矿井运输与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提升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矿井运输与提升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矿山机械运行与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金属与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520601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金属与非金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属矿开采技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金属矿开采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非金属矿开采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金属与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选矿技术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尾矿施工技术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选矿技术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矿物加工工程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金属与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矿业装备维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矿山机械运行与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过程装备与控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气象类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520701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大气科学技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雷电防护技术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大气科学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应用气象学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气象类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大气探测技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气象探测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气象装备保障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雷电防护技术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大气科学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应用气象学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1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气象类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520703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应用气象技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公共气象服务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农业气象服务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大气科学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应用气象学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农业资源与环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气象类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520704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防雷技术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雷电防护技术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化工环境监测与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农村环境保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农村环境保护人员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农村环境监测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室内环境检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测与控制技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8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水处理技术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大气污染治理技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固体废物处理处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环保设备与技术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环保设施运营管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水生产、输排和水处理人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环境生态工程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环保设备工程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资源环境科学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环境信息技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测绘和地理信息工程技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信息管理与信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87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核与辐射检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测防护技术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电磁辐射检测与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电离辐射检测与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核化学化工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应用物理学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环境规划与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农村环境监测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76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520808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环境评价与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咨询服务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环境影响评价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农村环境监测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地质灾害调查与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治理施工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污染修复与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土壤污染治理与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地下水污染治理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与修复技术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环境生态工程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地下水科学与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清洁生产与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减排技术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7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0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环境保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520811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资源综合利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用与管理技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工业固体废物资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生活垃圾资源化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再生资源开发与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废料和碎屑加工处理人员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其他废弃资源综合利用人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安全健康与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环保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8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化工安全技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化工环境监测与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救援技术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灾害救援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矿井救援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山地救援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安全应急管理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地震工程技术人员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抢险救援指挥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8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安全技术与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矿山安全技术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建筑施工安全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交通建设安全技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危险物品安全管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金属冶炼安全技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机电安全技术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道路和水上运输工程技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工程安全评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价与监理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特种设备安全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标准化、计量、质量和认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证认可工程技术人员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安全防范工程</w:t>
            </w:r>
          </w:p>
        </w:tc>
      </w:tr>
      <w:tr>
        <w:trPr>
          <w:trHeight w:hRule="exact" w:val="23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安全生产监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测监控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78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标准化、计量、质量和认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证认可工程技术人员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矿物采选人员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安全防范工程</w:t>
            </w:r>
          </w:p>
        </w:tc>
      </w:tr>
      <w:tr>
        <w:trPr>
          <w:trHeight w:hRule="exact" w:val="1968"/>
        </w:trPr>
        <w:tc>
          <w:tcPr>
            <w:tcW w:type="dxa" w:w="128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520907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职业卫生技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0" w:after="0"/>
              <w:ind w:left="54" w:right="5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卫生检验与检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辐射防护与核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4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2" w:after="0"/>
              <w:ind w:left="52" w:right="5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53 能源动力与材料大类 </w:t>
            </w:r>
          </w:p>
        </w:tc>
      </w:tr>
    </w:tbl>
    <w:p>
      <w:pPr>
        <w:autoSpaceDN w:val="0"/>
        <w:autoSpaceDE w:val="0"/>
        <w:widowControl/>
        <w:spacing w:line="200" w:lineRule="exact" w:before="11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发电厂及电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力系统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发电厂电气运行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电网运行技术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电气安装与检修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装置调试维护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中低压配电网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企业供配电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电力系统自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装置调试维护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高压输配电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线路施工运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高压输配电线路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施工运行与维护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电力电缆施工运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输配电线路施工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电力系统继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电保护与自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继电保护及自动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装置调试维护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水电站机电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设备与自动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水电厂机电设备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530107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电网监控技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装置调试维护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电力客户服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用电管理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水电站与电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力网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</w:tc>
      </w:tr>
    </w:tbl>
    <w:p>
      <w:pPr>
        <w:autoSpaceDN w:val="0"/>
        <w:autoSpaceDE w:val="0"/>
        <w:widowControl/>
        <w:spacing w:line="200" w:lineRule="exact" w:before="152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电源变换技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太阳能、风能电源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系统应用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电动汽车充电设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风电场机电设备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</w:p>
        </w:tc>
      </w:tr>
      <w:tr>
        <w:trPr>
          <w:trHeight w:hRule="exact" w:val="16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农业电气化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电气设备设计开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发与制造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农村电气工程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农业自动化系统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农村电气技术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农业电气化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农业机械化及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电力技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530112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分布式发电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与微电网技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太阳能发电技术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风力发电技术利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储能与充放电技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微网能量管理与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风电场机电设备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太阳能与沼气技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电气工程与智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智能电网信息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电厂热能动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力装置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电厂热能动力设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备运行维护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电力热能力动力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设备安装检修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城市热能应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热力公司热力管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网安装与维护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热电厂与供热设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备运行与检修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核电站动力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设备运行与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核电站常规岛设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备安装、检修和调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核电常规岛运行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核电燃料管理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反应堆及核电厂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核工程与核技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20"/>
        </w:trPr>
        <w:tc>
          <w:tcPr>
            <w:tcW w:type="dxa" w:w="1282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530204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火电厂集控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火电厂集控运行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83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79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电厂化学与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环保技术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电厂化学监督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水处理设备运行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电力环保与监测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火电厂水处理及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化学监督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能源与环境系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热能与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电厂热工自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热工仪表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热工测控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火电厂热工仪表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风力发电工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风力发电技术与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电网自动化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风电场设备安装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与调试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风电系统运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锅炉及原动设备制造人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风电场机电设备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生物质能应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生物质焚烧锅炉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生物质电站的运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农村能源利用人员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太阳能与沼气技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光伏发电技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光伏发电系统集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成技术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光伏设备运行与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光伏设备安装与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调试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输配电及控制设备制造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农村能源利用人员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太阳能与沼气技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新能源科学与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工业节能技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工业热工控制技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建筑节能技术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供热通风与空调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楼宇智能化设备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建筑环境与能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源应用工程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能源经济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节电技术与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9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太阳能光热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太阳能光热设备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设计与制造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太阳能光热电厂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农村能源利用人员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太阳能与沼气技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新能源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发电工程类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530308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农村能源与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农村能源利用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生物质能发电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农用风能与太阳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能发电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农村节能技术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农村能源利用人员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农村环境监测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农业建筑环境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与能源工程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8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黑色冶金技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轧钢工程技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金属轧制人员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金属压力加工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钢铁冶金设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钢铁装备运行与维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量检测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工程材料检测技术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机电产品检测技术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铁矿资源综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合利用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铁合金冶炼人员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有色冶金技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稀土冶金技术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有色轻金属冶炼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有色重金属冶炼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重有色金属冶炼人员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轻有色金属冶炼人员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稀贵金属冶炼人员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530502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有色冶金设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有色装备运行与维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过程装备与控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530503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金属压力加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金属轧制人员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金属压力加工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73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530504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金属精密成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硬质合金生产人员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粉体材料科学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3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硅酸盐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橡胶制品生产人员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塑料制品加工人员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无机非金属材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塑料工程技术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橡胶制品生产人员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塑料制品加工人员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化学纤维制造人员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复合材料与工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复合材料工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化学纤维制造人员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非金属矿物制品制造人员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复合材料与工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非金属矿物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石材工程技术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非金属矿物制品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非金属矿物制品制造人员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硅酸盐工艺及工业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建筑与工程材料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选矿技术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无机非金属材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光伏材料制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光伏材料加工技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光伏材料应用技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输配电及控制设备制造人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新能源材料与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530606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炭素加工技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2" w:lineRule="exact" w:before="2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石墨及炭素制品生产人员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无机非金属材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硅材料制备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半导体材料制备人员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化工机械与设备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30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非金属材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530608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橡胶制品生产人员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复合材料与工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5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530701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水泥生产技术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玻璃生产技术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陶瓷生产技术混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凝土生产技术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水泥、石灰、石膏及其制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玻璃及玻璃制品生产加工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陶瓷制品制造人员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砖瓦石材等建筑材料制造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硅酸盐工艺及工业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工程材料检测技术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530703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水泥、石灰、石膏及其制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玻璃及玻璃制品生产加工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陶瓷制品制造人员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砖瓦石材等建筑材料制造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建筑与工程材料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 料 科 学 与 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530704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通用工程机械操作人员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建材装备运行与维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530705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新型建筑材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建材工程技术人员砖瓦石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材等建筑材料制造人员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建筑与工程材料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 机 非 金 属 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530706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建筑材料生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标准化、计量、质量和认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证认可工程技术人员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硅酸盐工艺及工业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质量管理工程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98"/>
        </w:trPr>
        <w:tc>
          <w:tcPr>
            <w:tcW w:type="dxa" w:w="10338"/>
            <w:gridSpan w:val="7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52" w:right="5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54 土木建筑大类 </w:t>
            </w:r>
          </w:p>
        </w:tc>
      </w:tr>
      <w:tr>
        <w:trPr>
          <w:trHeight w:hRule="exact" w:val="10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8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民族民居装饰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古建筑工程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古建筑修建人员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古建筑修缮与仿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540104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建筑室内设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绿化与园艺服务人员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园林绿化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86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540107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建筑动画与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模型制作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建筑表现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</w:p>
        </w:tc>
      </w:tr>
      <w:tr>
        <w:trPr>
          <w:trHeight w:hRule="exact" w:val="11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城乡规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划与管理类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城乡规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划与管理类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540202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村镇建设与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1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城镇建设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风景园林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城乡规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划与管理类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城市信息化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信息管理与信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土建施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施工信息化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装配化施工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工程质量与安全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6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土建施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地下与隧道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基础工程施工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盾构施工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隧道施工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岩土工程勘察与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城市地下空间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土建施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土建工程检测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工程材料检测技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土建施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建筑钢结构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建筑设备工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建筑水电技术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建筑设备安装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供热通风与空调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建筑环境与能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源应用工程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建筑电气与智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空调工程技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供热通风与空调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建筑环境与能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源应用工程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建筑电气工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建筑设备安装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建筑电气与智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建筑智能化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0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楼宇智能化设备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建筑电气与智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工业设备安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建筑设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86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建设工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建设工程管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铁路工程管理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8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建设工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540502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铁路工程造价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房地产开发与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建设工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540503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建筑经济管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建筑材料供应与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建设会计与投资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房地产开发与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建设工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540504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建设项目信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息化管理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63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2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建设工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540505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0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建设工程监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铁路工程监理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33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市政工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540601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9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市政工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540602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城市燃气工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燃气供应服务人员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城市燃气输配与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建筑环境与能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源应用工程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98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市政工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市政工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540604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环境卫生工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房地产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540701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房地产经营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房地产经纪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房地产估价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房地产中介服务人员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房地产营销与管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房地产开发与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房地产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房地产检测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与估价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房地产中介服务人员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房地产开发与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资产评估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5407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房地产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540703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物业设施管理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物业管理服务人员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房地产开发与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62"/>
        </w:trPr>
        <w:tc>
          <w:tcPr>
            <w:tcW w:type="dxa" w:w="10338"/>
            <w:gridSpan w:val="7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6" w:after="0"/>
              <w:ind w:left="52" w:right="5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55 水利大类 </w:t>
            </w:r>
          </w:p>
        </w:tc>
      </w:tr>
      <w:tr>
        <w:trPr>
          <w:trHeight w:hRule="exact" w:val="7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水文水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水文水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水文测报技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水文自动化测报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水文与水资源勘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水文水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资源类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水政水资源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5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农业水利工程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城市水利工程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农田灌排人员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水利设施管养人员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农业与农村用水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农业水利工程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</w:tc>
      </w:tr>
    </w:tbl>
    <w:p>
      <w:pPr>
        <w:autoSpaceDN w:val="0"/>
        <w:autoSpaceDE w:val="0"/>
        <w:widowControl/>
        <w:spacing w:line="200" w:lineRule="exact" w:before="128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土建工程检测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农业水利工程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8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水利设施管养人员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土建工程检测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550204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砖瓦石材等建筑材料制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农业与农村用水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农业水利工程</w:t>
            </w:r>
          </w:p>
        </w:tc>
      </w:tr>
      <w:tr>
        <w:trPr>
          <w:trHeight w:hRule="exact" w:val="1646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550205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机电排灌工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节水灌溉工程技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灌溉与排水技术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水供应服务人员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水生产、输排和水处理人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农田灌排人员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农业与农村用水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农业水利工程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港口航道与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治河工程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港口航道工程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河务工程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水利设施管养人员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水上运输设备操作及有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关人员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道路与桥梁工程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港口航道与海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岸工程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程与管理类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550207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水利设施管养人员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电设备类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水电站动力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水电厂机电设备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电设备类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水电站电气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农田灌排人员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水泵站机电设备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7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电设备类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水电站运行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水电厂机电设备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4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电设备类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水利机电设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备运行与管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7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水电厂机电设备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0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水土保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持与水环境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水土保持技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水土保持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防沙治沙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林业工程技术人员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水土保持人员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水土保持与荒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漠化防治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环境生态工程</w:t>
            </w:r>
          </w:p>
        </w:tc>
      </w:tr>
      <w:tr>
        <w:trPr>
          <w:trHeight w:hRule="exact" w:val="13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6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水土保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持与水环境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550402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水环境监测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与治理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2" w:after="0"/>
              <w:ind w:left="52" w:right="5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环境保护工程技术人员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环境监测技术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农村环境监测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生态环境保护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环境科学与工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56 装备制造大类 </w:t>
            </w:r>
          </w:p>
        </w:tc>
      </w:tr>
      <w:tr>
        <w:trPr>
          <w:trHeight w:hRule="exact" w:val="2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起重运输机械设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计与制造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阀门设计与制造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轴承设计与制造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机床再制造技术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计算机辅助设计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弹箭武器制造技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机械制造工艺与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柔性制造技术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增材制造技术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5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67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89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精密机械技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光电仪器制造与维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工业自动化仪表及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2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特种加工技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激光加工技术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精密加工技术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1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金属热加工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金属制品加工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复合材料成型与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金属热加工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焊接技术与工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560107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热处理技术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力学性能检测与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金相分析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热处理工艺开发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热处理生产技术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热处理设备使用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金属热加工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金属表面处理技术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铸造技术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金属热加工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钢铁冶炼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锻压技术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锻造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冲压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钣金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冶金工程技术人员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金属压力加工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焊接技术与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焊接技术应用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焊接技术与工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5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机械产品检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机械零部件测量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机械产品质量检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检验检疫工程技术人员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机电产品检测技术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8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理化测试与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质检技术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无损检测技术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理化测试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工程材料检测技术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机电产品检测技术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504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560113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冲压模具设计与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注塑模具设计与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模具管理与技术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快速原型技术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工装工具制造加工人员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电机与电器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低压电器制造与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电机制造人员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电机电器制造与维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电线电缆制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电线电缆、光纤光缆及电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工器材制造人员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内燃机制造与测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内燃机安装与维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内燃机检测与故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障诊断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锅炉及原动设备制造人员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1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机械装备制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农业机械装备技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轻工机械装备技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服装机械装备技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起重运输机械装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工程机械装备技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通用基础件装配制造人员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232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2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机电产品造型设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玩具造型设计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旅游品造型设计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日用品造型设计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器械设施设计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工业（产品）设计工程技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艺术与科技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560119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机械制造生产管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产品质量控制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能耗与成本控制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产品价格管理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产品质量监督检验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自动化生产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设备应用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自动化生产设备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安装与调试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自动化生产设备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检测与维修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自动化生产设备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8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5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标准化、计量、质量和认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证认可工程技术人员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数控设备应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数控机床装调与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数控机床销售与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金属加工机械制造人员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2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制冷与空调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制冷与空调设备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制冷与空调设备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制冷与冷藏技术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家用电子电器产品维修人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家用电力器具制造人员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泵、阀门、压缩机及类似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供热通风与空调施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制冷和空调设备运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建筑环境与能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源应用工程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能源与环境系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66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5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光电制造与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光学冷加工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光学仪器装校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光机电应用技术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光电仪器制造与维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光电信息科学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新能源装备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太阳能装备技术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风能装备技术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新能源装备检测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输配电及控制设备制造人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机电一体化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自动化生产线技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包装自动化技术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560302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电气自动化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电气测控技术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电气设备应用与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电机电器制造与维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工业自动化仪表及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工业过程自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泵、阀门、压缩机及类似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烘炉、衡器、水处理等设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工业自动化仪表及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化工仪表及自动化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化工机械与设备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过程装备与控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智能控制技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计算机控制技术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工业信息与监控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工业网络技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网络安防系统安装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工业自动化仪表及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6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工业自动化仪表及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化工仪表及自动化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火电厂热工仪表安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液压与气动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泵、阀门、压缩机及类似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过程装备与控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电梯工程技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电梯安装与调试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电梯维护与管理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物料搬运设备制造人员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机电产品检测技术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560309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工业机器人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5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铁道装备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铁道机车车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辆制造与维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轨道交通运输设备制造人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电力机车运用与检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内燃机车运用与检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铁道车辆运用与检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城市轨道交通车辆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运用与检修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交通设备与控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2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铁道装备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铁道通信信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号设备制造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电气信号设备装置制造人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铁道信号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城市轨道交通信号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轨道交通信号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02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铁道装备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铁道施工和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养路机械制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造与维护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轨道交通运输设备制造人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通用基础件装配制造人员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船舶电气工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船舶电子电气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船舶舾装工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船舶机械装置安装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船舶涂装工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金属表面处理技术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560506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游艇设计与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游艇维修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焊接技术应用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船舶通信与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船舶指挥和引航人员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信息通信网络维护人员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船舶通信与导航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船舶电子电气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6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洋工程装备类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560509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船舶指挥和引航人员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轮机工程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钣铆装配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结构件加工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飞机钣金成形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航空产品装配、调试人员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飞行器维修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6" w:lineRule="exact" w:before="1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航空产品装配、调试人员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多轴精密数控加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航空发动机工装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航空发动机特种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装试技术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航空发动机装配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航空发动机试车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航空产品装配、调试人员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航空航天工程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航空发动机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发动机检测技术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发动机修理与装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6" w:lineRule="exact" w:before="2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航空产品装配、调试人员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4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飞机机载设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航空产品装配、调试人员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飞机机载设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无线电雷达系统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仪表与显示系统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导航系统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飞机军械系统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6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航空产品装配、调试人员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飞行器动力工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6"/>
        </w:trPr>
        <w:tc>
          <w:tcPr>
            <w:tcW w:type="dxa" w:w="1282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560608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航空电子电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航空产品装配、调试人员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8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航空材料精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密成型技术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航空精密锻造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航空精密铸造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航空复合材料成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3D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打印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机械热加工人员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机械冷加工人员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工装工具制造加工人员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模具制造技术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复合材料与工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无人机应用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无人机装配技术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无人机调试与维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无人机操控技术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无人机维修技术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航空产品装配、调试人员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560611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导弹维修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6" w:lineRule="exact" w:before="1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航空产品装配、调试人员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汽车零部件制造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汽车装配与调试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摩托车与零部件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汽车生产现场管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汽车零部件、饰件生产加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7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汽车检测与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乘用车检测与维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商用车检测与维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农用车检测与维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摩托车检测与维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汽车零部件检测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汽车检测仪器设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汽车电子技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汽车电控系统检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汽车电子产品制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造与检修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车联网应用技术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汽车零部件、饰件生产加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80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汽车造型技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汽车油泥模型制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汽车饰件制作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工业（产品）设计工程技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工装工具制造加工人员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汽车零部件、饰件生产加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汽车试验技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汽车总成性能试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汽车整车性能试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汽车改装技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汽车零部件、饰件生产加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560707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新能源汽车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新能源汽车装配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与调试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新能源汽车检测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57 生物与化工大类 </w:t>
            </w:r>
          </w:p>
        </w:tc>
      </w:tr>
      <w:tr>
        <w:trPr>
          <w:trHeight w:hRule="exact" w:val="13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调味品及食品添加剂制作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酒、饮料及精制茶制造人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酿酒工程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化工生物技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专用化学产品生产人员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药品生物技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2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农业生物技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土壤肥料技术人员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农业技术指导人员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作物遗传育种栽培技术人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兽医兽药技术人员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作物种子（苗）繁育生产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51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生物产品检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验检疫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9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药品食品检验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5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火工工艺技术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化学肥料生产人员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基础化学原料制造人员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林产化工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石油化工技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石油炼制生产人员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化学肥料生产人员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合成树脂生产人员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合成橡胶生产人员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高分子合成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合成树脂生产人员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合成橡胶生产人员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化学纤维纺丝及后处理人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日用化学品生产人员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海洋化工技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基础化学原料制造人员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水生产、输排和水处理人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质量检验与管理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化工装备技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化工装备应用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化工装备维护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化工机械与设备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过程装备与控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19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99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化工自动化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化工生产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安全检测与联锁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油田自动化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化工仪表及自动化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火电厂热工仪表安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涂装防护技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机械表面处理加工人员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化工机械与设备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金属材料工程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烟花爆竹技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烟花爆竹生产技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烟花爆竹安全与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火工品制造、保管、爆破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及焰火产品制造人员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火炸药技术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花炮生产与管理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弹药工程与爆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炸技术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570212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煤化工技术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化工产品生产通用工艺人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化学肥料生产人员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基础化学原料制造人员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煤化工生产人员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林产化工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2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58 轻工纺织大类 </w:t>
            </w:r>
          </w:p>
        </w:tc>
      </w:tr>
      <w:tr>
        <w:trPr>
          <w:trHeight w:hRule="exact" w:val="8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橡胶制品生产人员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塑料制品加工人员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制浆造纸技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制浆造纸人员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纸制品制作人员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制浆造纸工艺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香料香精工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日用化学品生产人员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表面精饰工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机械表面处理加工人员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木制品制造人员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化妆品技术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日用化学品生产人员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精细化工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皮革、毛皮及其制品加工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580108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皮具制作与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皮革、毛皮及其制品加工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皮革制品造型设计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5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鞋类设计与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鞋帽制作人员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皮革制品造型设计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乐器制造与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乐器维护服务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乐器维修人员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乐器修造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5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轻化工类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580111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陶瓷制造工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陶瓷制品制造人员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硅酸盐工艺及工业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无机非金属材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料工程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包装类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5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包装类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包装策划与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包装类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包装设备应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包装类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580204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食品包装技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印刷类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数字图文信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印刷图文信息处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数字媒体处理技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三维图像处理技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印刷类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印刷设备应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印刷类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印刷媒体设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网页美术设计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印刷类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印刷媒体技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印刷类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数字印刷技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9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现代纺织技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丝绸技术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丝绸工艺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580403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染整技术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染整技术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纺织高分子材料工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纺织机电技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纺织品检验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与贸易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检验检疫工程技术人员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家用纺织品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民族服装与服饰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纺织材料与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针织技术与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针织服装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针织人员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针织工艺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服装制作与生产管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服装制版技术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纺织品和服装剪裁缝纫人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服装制作与生产管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皮革服装制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皮革、毛皮及其制品加工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皮革制品造型设计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服装制作与生产管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0"/>
        </w:trPr>
        <w:tc>
          <w:tcPr>
            <w:tcW w:type="dxa" w:w="128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纺织服装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580412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服装陈列与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展示设计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服装展示与礼仪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6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59 食品药品与粮食大类 </w:t>
            </w:r>
          </w:p>
        </w:tc>
      </w:tr>
    </w:tbl>
    <w:p>
      <w:pPr>
        <w:autoSpaceDN w:val="0"/>
        <w:autoSpaceDE w:val="0"/>
        <w:widowControl/>
        <w:spacing w:line="200" w:lineRule="exact" w:before="68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1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乳品加工技术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农畜产品加工技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焙烤食品加工技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功能性食品加工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海洋食品加工技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乳制品加工人员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焙烤食品制造人员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糖制品加工人员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方便食品和罐头食品加工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水产品加工人员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农产品保鲜与加工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1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酿酒技术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白酒酿造技术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黄酒酿造技术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葡萄酒酿造技术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啤酒酿造技术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酒、饮料及精制茶制造人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葡萄与葡萄酒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酿酒工程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食品质量安全监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食品安全管理体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系咨询和认证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食品贮运与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食品贮运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农产品营销与储运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食品科学与工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食品检测技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食品分析与检测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食品卫生检验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8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590106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食品营养与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食品卫生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保健食品开发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590107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食品营养与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食品营养与配餐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食品营养与安全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食品质量与安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中药生产与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中药栽培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中药养殖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中药炮制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农作物生产人员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中药饮片加工人员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药物制剂人员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中草药种植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中药资源与开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中草药栽培与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鉴定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37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7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药品生产技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化学药生产技术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生物药生产技术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药物制剂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民族药生产技术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药物制剂人员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化学药品原料药制造人员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生物技术制药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药物制剂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化学工程与工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业生物工程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海洋药学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中药制药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中草药栽培与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鉴定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兽药制药技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兽用药品制造人员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畜牧兽医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畜禽生产与疾病防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药品质量与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食品药品监督管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药品质量检测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标准化、计量、质量和认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证认可工程技术人员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药品食品检验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药品制造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制药设备应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制药设备维修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食品药品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药品经营与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药品物流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特殊商品购销人员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食品药品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药品服务与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药品销售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用药指导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特殊商品购销人员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食品药品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保健品开发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食品生物工艺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农产品保鲜与加工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药品食品检验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食品科学与工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酿酒工程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食品营养与检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验教育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67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食品药品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化妆品经营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化妆品营销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化妆品使用与管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采购人员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专卖品经营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美容美体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美发与形象设计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粮食工业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粮食工程技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大米生产与检验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面粉生产与检验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油脂生产与检验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饲料生产与检验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饲料加工人员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粮油饲料加工技术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粮食工程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5905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粮食储检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590501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粮油储藏与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粮油储藏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粮油质量检验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粮油储运与检验技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粮食工程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60 交通运输大类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铁道机车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电力机车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轨道交通运输设备制造人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电力机车运用与检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内燃机车运用与检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能源与动力工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铁道车辆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轨道交通运输设备制造人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铁道车辆运用与检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城市轨道交通车辆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运用与检修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铁道供电技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电气化铁道供电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城市轨道交通供电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铁道工程工务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铁道施工与养护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铁道机械化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工程机械运用与维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66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铁道信号自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电气信号设备装置制造人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铁道信号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城市轨道交通信号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轨道交通信号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铁道通信与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铁道通信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铁道信息化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电气信号设备装置制造人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通信运营服务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铁道交通运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装卸搬运和运输代理服务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8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600109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铁路物流管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装卸搬运和运输代理服务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铁路桥梁与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隧道工程技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铁道施工与养护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城市地下空间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道路桥梁与渡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河工程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高速铁道工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铁道施工与养护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高速铁路客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运乘务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城市轨道交通运营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600113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动车组检修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轨道交通运输设备制造人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铁道车辆运用与检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城市轨道交通车辆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运用与检修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1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智能交通技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术运用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道路和水上运输工程技术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公路养护与管理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道路桥梁工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道桥工程施工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道桥工程检测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桥隧检测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公路养护与管理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道路与桥梁工程施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道路桥梁与渡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河工程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路政管理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道路路政管理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道路养护与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通用工程机械操作人员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公路养护与管理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道路与桥梁工程施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道路桥梁与渡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河工程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公路机械化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通用工程机械操作人员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道路与桥梁工程施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工程机械运用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工程机械技术服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务与营销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通用工程机械操作人员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工程机械运用与维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城市交通运营管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交通运输安全管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交通枢纽运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汽车机修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汽车电子电器维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汽车性能检测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道路和水上运输工程技术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600210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汽车车身维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汽车维修钣金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汽车维修涂装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汽车美容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汽车车身修复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汽车美容与装潢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600212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新能源汽车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2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航海技术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道路和水上运输工程技术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船舶指挥和引航人员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船舶驾驶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船舶水手与机工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航海技术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5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600302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国际邮轮乘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船舶电子电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船舶电气技术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船舶电子电气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轮机工程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道路和水上运输工程技术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船舶与海洋工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港口机械与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港口机械应用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港口机械自动控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通用工程机械操作人员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600306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港口电气技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港口与航道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航道工程技术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道路与桥梁工程施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港口航道与海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岸工程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工程造价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港口与航运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航运管理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外轮理货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港口物流管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9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600310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轮机工程技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船舶指挥和引航人员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轮机工程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水上救捞技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道路和水上运输工程技术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工程潜水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救助与打捞工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63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2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600313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集装箱运输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水上运输服务人员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公路运输管理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外轮理货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3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600401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民航通信技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民用航空设备操作及有关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定翼机驾驶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飞行人员和领航人员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直升机驾驶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飞行人员和领航人员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空中乘务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旅游管理与服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民航安全技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民航旅客安全检查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民航货邮安全检查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安检设备维护维修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民航安全技术防范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安全保护服务人员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600407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民航空中安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全保卫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保卫人员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安全保护服务人员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国内安全保卫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治安学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机场运行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航空港管理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机场运营与管理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民航机场气象观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72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109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4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飞机机电设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飞机动力装置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飞机电气系统维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飞行器动力工程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飞行器制造工程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机械设计制造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及其自动化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飞机电子设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机载电子设备维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飞机仪表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飞机无线电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航空产品装配、调试人员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1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飞机部件修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飞机机械系统部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件修理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飞机电气系统部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件修理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飞机电子系统部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件修理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飞机起落架系统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部件修理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飞机动力装置系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统部件修理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2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材料成型及控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航空地面设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民航特种车辆操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民航特种车辆检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民航特种车辆设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专用车辆操作人员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民用航空设备操作及有关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通用工程机械操作人员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机场场务技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环境治理技术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环境生态工程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航空油料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民用航空设备操作及有关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检验、检测和计量服务人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检验试验人员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航空油料管理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油气储运工程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航空物流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航空快递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采购管理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74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通用航空器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轻型小型飞机维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直升机维修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飞行器动力工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通用航空航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通航飞行信息服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通航运行保障技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气象工程技术人员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民用航空设备操作及有关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航空运输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600418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飞机结构修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飞机金属结构修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飞机符合材料结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构修理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飞机客舱设施结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构修理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民用航空工程技术人员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船舶、民用航空器修理人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飞行器制造工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飞行器设计与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管道工程技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供热通风与空调施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建筑环境与能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源应用工程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08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管道运输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600502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管道运输管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石油和天然气开采与储运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城市燃气输配与应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600601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通车辆技术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车辆驾驶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城市轨道交通车辆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运用与检修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通机电技术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综合机电运行与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电梯运行与维修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制冷和空调设备运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行与维修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机械电子工程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通通信信号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信号技术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电气信号设备装置制造人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建筑安装施工人员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轨道交通运输机械设备操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城市轨道交通信号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轨道交通信号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15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600604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通供配电技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变电站供电运行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接触网（轨）施工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与检修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机械设备修理人员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输配电及控制设备制造人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城市轨道交通供电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600605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线路工程桥隧检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土建设施维护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程施工技术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土木工程建筑施工人员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铁道施工与养护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城市地下空间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600606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通运营管理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客运管理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行车管理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轨道交通运输服务人员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城市轨道交通运营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交通运输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邮政类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600701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邮政通信管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国际邮政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邮政和快递工程技术人员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邮政和快递服务人员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邮政通信管理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6007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邮政类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600702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快递运营管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国际快递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快递信息化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邮政和快递工程技术人员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邮政和快递服务人员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邮政通信管理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61 电子信息大类 </w:t>
            </w:r>
          </w:p>
        </w:tc>
      </w:tr>
      <w:tr>
        <w:trPr>
          <w:trHeight w:hRule="exact" w:val="16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三网融合技术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应用电子技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无线电技术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新能源电子技术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仪器仪表装配人员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电子科学与技术</w:t>
            </w:r>
          </w:p>
        </w:tc>
      </w:tr>
      <w:tr>
        <w:trPr>
          <w:trHeight w:hRule="exact" w:val="14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微电子技术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电子器件制造人员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光电仪器制造与维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微电子科学与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电子封装技术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2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智能产品开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智能家电开发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智能玩具开发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智能家居开发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 子 科 学 与 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微 电 子 科 学 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 电 信 息 科 学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7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智能终端技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智能终端设备与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智能终端软件技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智能监控技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安全保护服务人员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网络安防系统安装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光电信息科学与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光源与照明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汽车智能技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汽车摩托车修理技术服务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电子产品质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量检测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检验检疫工程技术人员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电子产品营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销与服务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电子电路设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智能化电子设计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电子器件制造人员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微电子科学与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电子制造技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电子组装技术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电子设备运行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电子器件制造人员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电子电器应用与维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光电信息科学与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电子测量技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术与仪器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电子测量技术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电子仪器仪表技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电子电器应用与维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测控技术与仪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电子工艺与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电子器件制造人员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电子设备装配调试人员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电气工程及其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自动化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7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声像工程技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数字广播电视技术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移动互联应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7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光电技术应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电光源技术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照明工程技术与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光电一体化技术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光电仪器制造与维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电子科学与技术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光电信息科学与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光源与照明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输配电及控制设备制造人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电力、热力生产和供应人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 能 源 科 学 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 气 工 程 与 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能控制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6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610118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光电显示技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电子器件制造人员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照明器具制造人员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光电信息科学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光源与照明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610119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物联网应用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物联网嵌入技术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物联网互连技术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网络安防系统安装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大数据技术应用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计算机和办公设备维修人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网站建设与管理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计算机与数码产品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网站建设与维护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信息通信网络维护人员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网站建设与管理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7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计算机信息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软件和信息技术服务人员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20000000000072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4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计算机系统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计算机和办公设备维修人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计算机与数码产品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4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610205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游戏软件技术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网络软件技术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网站开发技术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软件测试技术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前端开发技术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软件和信息技术服务人员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软件外包服务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软件和信息技术服务人员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4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动漫制作技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  <w:p>
            <w:pPr>
              <w:autoSpaceDN w:val="0"/>
              <w:autoSpaceDE w:val="0"/>
              <w:widowControl/>
              <w:spacing w:line="202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计算机动漫与游戏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嵌入式技术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信息和通信工程技术人员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数字展示技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音视频数字技术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多媒体设计制作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三维动画设计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610211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信息安全与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信息安全技术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网络安全管理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6" w:lineRule="exact" w:before="4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信息和通信工程技术人员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移动应用开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互联网营销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软件和信息技术服务人员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5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云计算技术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6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610214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网络数据分析应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网站建设与管理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数据通信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移动通信技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无线网络优化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通信运营服务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通信运营服务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计与监理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通信工程监理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光电信息科学与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电信服务与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电信运营与管理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移动通信运营与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通信运营服务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610307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物联网工程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信息通信网络运行管理人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通信系统工程安装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与维护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通信运营服务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62 医药卫生大类 </w:t>
            </w:r>
          </w:p>
        </w:tc>
      </w:tr>
      <w:tr>
        <w:trPr>
          <w:trHeight w:hRule="exact" w:val="7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临床和口腔医师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临床和口腔医师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73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620104K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中医骨伤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620105K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针灸推拿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针灸推拿学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620106K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蒙医医疗与蒙药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620107K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藏医医疗与藏药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620108K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维医医疗与维药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620109K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傣医学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临床医学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620110K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哈医学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民族医医师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哈医学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护理类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护理类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助产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9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助产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计划生育与生殖健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康咨询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人口与计划生育管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药学类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药物制剂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药事管理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药物化学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药学类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药学类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蒙医医疗与蒙药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药学类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维医医疗与维药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药学类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藏医医疗与藏药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38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医学检验技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病理检验技术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输血检验技术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 生 检 验 与 检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医学实验技术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医学生物技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医学生物技术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医学实验技术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医学美容技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中医美容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中医康复保健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口腔医学技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口腔治疗技术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口腔修复工艺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康复矫正服务人员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口腔修复工艺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口腔医学技术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卫生检验与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检疫技术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药品食品检验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医学检验技术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 生 检 验 与 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医学实验技术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眼视光技术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视觉训练与康复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康复矫正服务人员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眼视光与配镜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眼视光学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放射治疗技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620409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呼吸治疗技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物理治疗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作业治疗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言语治疗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620502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言语听觉康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言语康复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听力康复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620503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中医康复技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中医康复保健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听 力 与 言 语 康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复学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与卫生管理类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620601K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预防医学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公共卫生与健康医师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预防医学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与卫生管理类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9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与卫生管理类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卫生监督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卫生监督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与卫生管理类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620604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卫生信息管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公共卫生辅助服务人员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卫生信息管理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 息 管 理 与 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人口与计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划生育类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620701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人口与家庭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发展服务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婚姻服务人员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计划生育与生殖健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康咨询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人口与计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划生育类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生殖健康服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计划生育与生殖健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康咨询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全球健康学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中医健康管理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体检管理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营养与保健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全球健康学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6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620802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医学营养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临床营养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中医营养与食疗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公共营养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营养与保健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 品 卫 生 与 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中医养生保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中医养生旅游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营养与保健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中医康复保健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 品 卫 生 与 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心理咨询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心理学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应用心理学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教育学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医疗设备应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医用治疗设备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医疗设备维修技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医疗器械制品和康复辅具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医疗设备安装与维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医疗器械维修与营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生物医学工程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精密医疗器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械技术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精密医疗器械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医用电子仪器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医用材料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医疗器械制品和康复辅具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医疗器械维修与营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高分子材料加工工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生物医学工程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医学信息工程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 料 科 学 与 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62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119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医疗器械维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医疗器械监督管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医疗器械检测技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临床工程技术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医疗器械制品和康复辅具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生产人员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医疗器械维修与营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质量管理工程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生物医学工程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康复工程技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运动训练与测评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康复机械人技术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无障碍设计与技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康复辅具工程技术人员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医疗卫生技术人员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医疗设备安装与维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机电产品检测技术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医疗器械维修与营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生物医学工程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假肢矫形工程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康复辅助器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具技术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康复辅具工程技术人员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假肢矫形工程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生物医学工程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9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假肢与矫形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康复辅具工程技术人员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假肢矫形工程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生物医学工程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与促进类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620811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老年保健与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健康咨询服务人员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老年人服务与管理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营养与保健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63 财经商贸大类 </w:t>
            </w:r>
          </w:p>
        </w:tc>
      </w:tr>
      <w:tr>
        <w:trPr>
          <w:trHeight w:hRule="exact" w:val="7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财政税务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经济和金融专业人员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财政税务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税务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税务专业人员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税收学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财政税务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资产评估与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评估专业人员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资产评估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财政税务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政府采购管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采购人员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财政学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经济和金融专业人员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国际金融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经济和金融专业人员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证券与期货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证券服务人员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期货服务人员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证券专业人员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投资学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信托与租赁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租赁业务人员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信托事务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投资学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5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保险经纪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2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630206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投资与理财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证券专业人员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投资学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信用管理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信托服务人员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信用管理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农村金融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经济和金融专业人员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630209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互联网金融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经济和金融专业人员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财务会计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会计电算化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财务会计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会计电算化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财务会计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630303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财务会计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会计信息管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会计电算化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 息 管 理 与 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统计类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信息统计与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分析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应用统计学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统计类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统计与会计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核算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会计电算化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应用统计学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审计学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5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国际贸易实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 际 经 济 与 贸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国际经济与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贸易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 际 经 济 与 贸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跨境电子商务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服务外包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 际 经 济 与 贸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12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经济信息管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 息 管 理 与 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16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630506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报关与国际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货运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国际货运代理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通关实务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商务经纪与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代理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经济贸易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630508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国际文化贸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 际 经 济 与 贸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630601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工商企业管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工业企业管理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商业企业管理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小微企业管理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创业实务管理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企业负责人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专卖品经营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人力资源管理事务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公关礼仪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工商行政管理事务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630603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商检技术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市场管理服务人员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产品质量监督检验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2"/>
        </w:trPr>
        <w:tc>
          <w:tcPr>
            <w:tcW w:type="dxa" w:w="128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630604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门店管理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特许经营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采购人员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企业负责人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专卖品经营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630605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市场管理与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市场管理服务人员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630606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品牌代理经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企业负责人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专卖品经营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630701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行业营销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营销与策划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市场开发与营销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76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汽车营销与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汽车整车及零配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件销售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二手车鉴定与评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租赁业务人员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典当服务人员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汽车整车与配件营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汽车服务工程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62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630703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广告策划与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广告学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630704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茶艺与茶叶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茶叶审评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茶文化与表演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茶叶生产与加工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专卖品经营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630801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网站（网店）运营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跨境电子商务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商务咨询服务人员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20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630802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移动商务运营与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移动商务应用技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移动商务应用设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移动营销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630803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网络推广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商务数据分析应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物流信息技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物联网技术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客户信息服务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生产物流管理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商贸物流管理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仓储与配送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电子商务物流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物流金融管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经济和金融专业人员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金融学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0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工程物流管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土木工程物流管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特种物流项目管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国际工程物流管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冷链物流技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医药物流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冷鲜物流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管理（工业）工程技术人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农产品营销与储运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24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物流类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630907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采购与供应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采购人员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仓储人员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64 旅游大类 </w:t>
            </w:r>
          </w:p>
        </w:tc>
      </w:tr>
      <w:tr>
        <w:trPr>
          <w:trHeight w:hRule="exact" w:val="80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0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640102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导游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中文导游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国际导游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旅行社经营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旅行社计调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旅行社服务网点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旅行社外联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景区开发与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景区服务管理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景区规划设计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景区活动策划管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景区服务与管理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住宿服务人员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高星级饭店运营与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休闲服务与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SPA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高尔夫俱乐部管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住宿服务人员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美容美体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高星级饭店运营与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餐饮类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餐厅管理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厨政管理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高星级饭店运营与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中餐烹饪与营养膳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西餐烹饪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酒店管理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09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餐饮类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烹调工艺与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中餐烹调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西餐烹调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中餐烹饪与营养膳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西餐烹饪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烹 饪 与 营 养 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 品 科 学 与 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餐饮类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营养配餐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中餐烹饪与营养膳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烹 饪 与 营 养 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 品 科 学 与 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2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餐饮类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640204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中西面点工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中式面点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西式面点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中餐烹饪与营养膳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西餐烹饪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烹 饪 与 营 养 教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 品 科 学 与 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餐饮类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西餐工艺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餐饮服务人员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西餐烹饪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烹 饪 与 营 养 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 品 科 学 与 工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会展类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640301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会展策划与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会展策划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会展运营管理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展示设计与管理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会议及展览服务人员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 展 经 济 与 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102" w:right="102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65 文化艺术大类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网页美术设计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视觉传播设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广告设计与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影视广告设计与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网络广告设计与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平面广告设计与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网页美术设计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广告学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网页美术设计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6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产品艺术设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钟表设计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灯具设计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眼镜设计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文化创意产品设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康体娱乐产品设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工业（产品）设计工程技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家具艺术设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650107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皮具艺术设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皮革制品造型设计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 装 与 服 饰 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服装与服饰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时装设计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服饰设计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服装展示与礼仪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民族服装与服饰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民族织绣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 装 与 服 饰 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室内艺术设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建筑表现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民族民居装饰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展示艺术设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建筑表现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民族民居装饰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环境艺术设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室外环境设计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装饰艺术设计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雕塑艺术设计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工业（产品）设计工程技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建筑工程施工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建筑表现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城乡规划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公共艺术设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雕刻艺术设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珠宝玉石加工与营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民族工艺品制作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艺术与科技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48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包装艺术设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陶瓷设计与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民间传统工艺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刺绣设计与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苏绣设计与工艺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湘绣设计与工艺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粤绣设计与工艺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蜀绣设计与工艺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民族织绣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玉器设计与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首饰设计与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650119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民族工艺品制作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艺术与科技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650120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动漫设计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漫画设计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插画设计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动漫游戏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艺术与科技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650121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游戏设计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游戏动画设计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游戏场景设计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游戏人物设计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动漫游戏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650122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人物形象设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发型造型设计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美容美体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形象设计师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美发师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美发与形象设计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美容美体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 剧 影 视 美 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47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650123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美容美体艺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美甲师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化妆师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形象设计师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美容美体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650124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摄影与摄像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视觉传达设计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650125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书法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雕塑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雕塑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群众文化活动服务人员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曲艺表演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木偶与皮影表演及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戏剧影视表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曲艺表演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戏剧影视导演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歌舞表演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舞蹈编导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曲艺表演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戏剧影视导演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曲艺表演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曲艺表演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杂技与魔术表演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音乐剧表演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9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舞蹈编导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25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国际标准舞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群众文化活动服务人员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650209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会议及展览服务人员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服装展示与礼仪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美发与形象设计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服装与服饰设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650210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模特与礼仪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会议及展览服务人员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群众文化活动服务人员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服装展示与礼仪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公关礼仪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播音与主持艺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650211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现代流行音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作曲技术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计算机音乐制作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作曲与作曲技术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6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计算机音乐制作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作曲与作曲技术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650214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钢琴伴奏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钢琴调律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乐器维修人员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乐器修造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650216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舞蹈编导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群众文化活动服务人员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舞蹈编导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戏曲导演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群众文化活动服务人员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戏曲表演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4"/>
        </w:trPr>
        <w:tc>
          <w:tcPr>
            <w:tcW w:type="dxa" w:w="128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650218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舞台艺术设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灯光设计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舞台形象设计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 剧 影 视 美 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艺术设计学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表演艺术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650219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声乐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民族表演艺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音乐指挥与演员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雕塑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0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129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民族服装与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民族服装与服饰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 装 与 服 饰 设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民族民居装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民族民居装饰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建筑装饰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7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民族传统技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工艺美术品制造人员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民族工艺品制作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民间传统工艺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雕塑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少数民族古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籍修复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5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图书资料与微缩摄影专业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考古及文物保护专业人员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文物保护作业人员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 国 少 数 民 族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语言文学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古典文献学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9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民族文化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650307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中国少数民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族语言文化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文学、艺术学研究人员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导游服务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社会文化艺术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图书信息管理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 国 少 数 民 族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语言文学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文化创意与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策划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公关礼仪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网络与新媒体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文化产业管理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2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文化市场经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文化、娱乐、体育经纪代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社会文化艺术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客户服务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文化产业管理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公共文化服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群众文化活动服务人员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文化、娱乐、体育经纪代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社会文化艺术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公关礼仪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文化产业管理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文物修复与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可移动文物修复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考古及文物保护专业人员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文物保护作业人员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考古探掘技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考古及文物保护专业人员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文物保护作业人员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考古学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5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40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文物博物馆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考古及文物保护专业人员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文物保护技术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 物 与 博 物 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650407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图书档案管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图书资料与微缩摄影专业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档案专业人员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图书馆学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档案学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66 新闻传播大类 </w:t>
            </w:r>
          </w:p>
        </w:tc>
      </w:tr>
      <w:tr>
        <w:trPr>
          <w:trHeight w:hRule="exact" w:val="1396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660101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图文信息处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记录媒介复制人员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数字出版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网络新闻与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传播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记者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网站建设与管理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传播学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网络与新媒体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版面编辑与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校对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校对员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编辑出版学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汉语言文学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出版商务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特殊商品购销人员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出版与发行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编辑出版学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数字出版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出版与电脑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校对员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出版与发行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编辑出版学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传播学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数字出版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出版信息管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人力资源管理事务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信息管理与信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息系统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数字出版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校对员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出版与发行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数字出版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新闻出版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660108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数字媒体设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备管理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9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软件和信息技术服务人员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电子与计算机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39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新闻采编与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记者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广播影视节目制作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编辑出版学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播音与主持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播音员及节目主持人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播音与节目主持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播音与主持艺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9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广播影视节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目制作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电影电视制作专业人员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广播影视节目制作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影视摄影与制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广播电视技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广播电影电视及演艺设备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数字广播电视技术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广播电视工程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影视制片管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电影电视制作专业人员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社会文化艺术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文化产业管理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影视编导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电影电视制作专业人员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广播影视节目制作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广播电视编导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影视美术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戏剧影视美术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影视多媒体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工艺美术与创意设计专业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广播影视节目制作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影视动画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数字动画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动漫游戏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5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影视照明技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专业化设计服务人员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影像与影视技术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影视摄影与制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61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660211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音像技术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广播电影电视及演艺设备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影像与影视技术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影视摄影与制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660212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录音技术与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舞台专业人员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广播、电视、电影和影视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录音制作人员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影像与影视技术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录音艺术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660213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摄影摄像技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电视摄像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电影电视制作专业人员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影像与影视技术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影视摄影与制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摄影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41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132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8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传播与策划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新闻传播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网络传播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传媒策划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记者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社会文化艺术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新闻学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传播学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网络与新媒体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660215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媒体营销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销售人员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文化产业管理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6" w:after="0"/>
              <w:ind w:left="24" w:right="24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67 教育与体育大类 </w:t>
            </w:r>
          </w:p>
        </w:tc>
      </w:tr>
      <w:tr>
        <w:trPr>
          <w:trHeight w:hRule="exact" w:val="7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早期教育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exact" w:before="400" w:after="0"/>
              <w:ind w:left="24" w:right="24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生活照料服务人员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生活照料服务人员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全科教育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综合文科教育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综合理科教育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670104K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语文教育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汉语言文学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汉语言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汉语国际教育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应用语言学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670105K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数学与应用数学</w:t>
            </w:r>
          </w:p>
        </w:tc>
      </w:tr>
      <w:tr>
        <w:trPr>
          <w:trHeight w:hRule="exact" w:val="764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670106K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英语教育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670107K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物理教育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670108K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应用化学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670109K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生物科学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670110K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历史教育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人文教育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历史学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地理教育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地球物理学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7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133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4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美术绘画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670114K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670115K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思想政治教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思想政治教育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670116K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1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670117K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幼儿教育教师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670118K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盲文编校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手语翻译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儿童康复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康复矫正服务人员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学前教育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特殊教育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670119K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科学教育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670120K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现代教育技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教育技术学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教育类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670121K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心理健康教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中小学教育教师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心理学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汉语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文学、艺术学研究人员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文艺创作与编导人员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汉语言文学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0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住宿服务人员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英语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54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134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2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670206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旅游及公共游览场所服务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住宿服务人员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670208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应用韩语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商务韩语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朝鲜语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应用俄语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6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商务俄语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俄语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670210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应用法语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商务法语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应用德语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商务德语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德语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670212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应用西班牙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西班牙语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9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670213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应用越南语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9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越南语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应用泰语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泰语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7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135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应用阿拉伯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阿拉伯语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6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语言类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670216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8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蒙古语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意大利语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缅甸语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柬埔寨语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老挝语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葡萄牙语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荷兰语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印尼语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波斯语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马来语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翻译人员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旅游外语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蒙古语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意大利语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缅甸语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柬埔寨语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老挝语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葡萄牙语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荷兰语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印度尼西亚语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波斯语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马来语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文秘类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行政业务办理人员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公关礼仪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秘书学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文秘类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文秘速录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行政业务办理人员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办公室文员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秘书学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4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运动防护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运动人体科学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9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休闲体育服务与管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健体塑身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时尚有氧运动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户外运动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攀岩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滑雪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棋艺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休闲体育服务与管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7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136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高尔夫球运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高尔夫球运动技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高尔夫球服务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高尔夫球场维护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植物保护技术人员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园艺技术人员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休闲体育服务与管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民族传统体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武术与民族传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670407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体育艺术表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社会文化艺术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舞蹈表演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舞蹈学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8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体育运营与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体育运营管理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休闲体育服务与管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体育设施管理与经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体育经济与管</w:t>
            </w:r>
          </w:p>
          <w:p>
            <w:pPr>
              <w:autoSpaceDN w:val="0"/>
              <w:autoSpaceDE w:val="0"/>
              <w:widowControl/>
              <w:spacing w:line="268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670409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体育保健与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医疗辅助服务人员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中医康复保健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运动人体科学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针灸推拿学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6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670410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健身指导与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健身运动指导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健身机构运营管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健身和娱乐场所服务人员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健体塑身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体育设施管理与经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运动训练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运动人体科学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98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96" w:after="0"/>
              <w:ind w:left="24" w:right="24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68 公安与司法大类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治安管理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治安学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680102K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交通管理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信息网络安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全监察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680104K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防火管理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2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680105K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边防检查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边防管理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680106K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边境管理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680107K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73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137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680108K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警察管理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680109K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公共安全管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治安学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680110K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森林消防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680111K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部队后勤管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680112K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部队政治工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警察指挥与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战术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警务指挥与战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船艇指挥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680204K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边防指挥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680205K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消防指挥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680206K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参谋业务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公安指挥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680207K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抢险救援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消防和应急救援人员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抢险救援指挥与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680301K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刑事科学技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2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刑事科学技术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63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公安技术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680302K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警犬技术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警犬技术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5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侦查类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680401K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刑事侦查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侦查学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侦查类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680402K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国内安全保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保卫人员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国内安全保卫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侦查类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680403K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2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经济犯罪侦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经济犯罪侦查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侦查类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680404K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禁毒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禁毒学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法律实务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680501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30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138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法律实务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680502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书记员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7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秘书学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5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法律实务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680503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人民调解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4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法律实务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680504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检察事务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3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法律执行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680601K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刑事执行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监狱矫正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监狱学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法律执行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680602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民事执行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0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法律执行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680603K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行政执行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强制隔离戒毒管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法律执行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680604K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司法警务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法律执行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680605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社区矫正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社区法律服务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3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680701K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0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刑事侦查技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2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7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侦查学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监狱学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刑事科学技术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2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7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治安学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5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6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680703K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司法信息技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5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监所信息技术应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计算机科学与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网络工程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司法鉴定技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司法鉴定人员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84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8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刑事科学技术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63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139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8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680705K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司法信息安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信息和通信工程技术人员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信息安全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网络安全与执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80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680706K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罪犯心理测</w:t>
            </w:r>
          </w:p>
          <w:p>
            <w:pPr>
              <w:autoSpaceDN w:val="0"/>
              <w:autoSpaceDE w:val="0"/>
              <w:widowControl/>
              <w:spacing w:line="200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量与矫正技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9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0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监狱学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犯罪学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应用心理学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56"/>
        </w:trPr>
        <w:tc>
          <w:tcPr>
            <w:tcW w:type="dxa" w:w="128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680707K </w:t>
            </w:r>
          </w:p>
        </w:tc>
        <w:tc>
          <w:tcPr>
            <w:tcW w:type="dxa" w:w="114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戒毒矫治技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人民警察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行政业务办理人员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应用心理学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康复治疗学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药学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5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司法技术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680708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职务犯罪预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防与控制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法律、社会和宗教专业人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8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法学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400"/>
        </w:trPr>
        <w:tc>
          <w:tcPr>
            <w:tcW w:type="dxa" w:w="10338"/>
            <w:gridSpan w:val="7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96" w:after="0"/>
              <w:ind w:left="24" w:right="24" w:firstLine="0"/>
              <w:jc w:val="left"/>
            </w:pPr>
            <w:r>
              <w:rPr>
                <w:rFonts w:ascii="HYe3gj" w:hAnsi="HYe3gj" w:eastAsia="HYe3gj"/>
                <w:b w:val="0"/>
                <w:i w:val="0"/>
                <w:color w:val="000000"/>
                <w:sz w:val="20"/>
              </w:rPr>
              <w:t xml:space="preserve">69 公共管理与服务大类 </w:t>
            </w:r>
          </w:p>
        </w:tc>
      </w:tr>
      <w:tr>
        <w:trPr>
          <w:trHeight w:hRule="exact" w:val="166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690101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妇女工作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社区矫正社会工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社会救助与服务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社区公共事务管理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8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690102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社会福利事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儿童服务与管理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生活照料服务人员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社会福利事业管理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1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690103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青少年工作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社区公共事务管理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思想政治教育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690104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社区管理与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高级家政管理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生活照料服务人员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社区公共事务管理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690105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公共关系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5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商务助理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公关礼仪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06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690106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人民武装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0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行政业务办理人员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6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1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1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社会组织管理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彩票销售与管理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行政业务办理人员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0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社会保障事务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社区公共事务管理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5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82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140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2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481"/>
        <w:gridCol w:w="1481"/>
        <w:gridCol w:w="1481"/>
        <w:gridCol w:w="1481"/>
        <w:gridCol w:w="1481"/>
        <w:gridCol w:w="1481"/>
        <w:gridCol w:w="1481"/>
      </w:tblGrid>
      <w:tr>
        <w:trPr>
          <w:trHeight w:hRule="exact" w:val="664"/>
        </w:trPr>
        <w:tc>
          <w:tcPr>
            <w:tcW w:type="dxa" w:w="1282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236" w:right="23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2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24" w:after="0"/>
              <w:ind w:left="0" w:right="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专业代码 </w:t>
            </w:r>
          </w:p>
        </w:tc>
        <w:tc>
          <w:tcPr>
            <w:tcW w:type="dxa" w:w="1140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专业名称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专业方向举例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8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主要对应职业类别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8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衔接中职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8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3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接续本科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专业举例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78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企业教育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人力资源管理事务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3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劳动关系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1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劳动与社会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0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劳动关系管理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就业服务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社会保障事务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6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社会保障事务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劳 动 与 社 会 保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劳动关系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41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网络舆情监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测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7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编辑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718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网络与新媒体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信息管理与信息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系统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28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690205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30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公共事务管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城市综合管理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社区公共事务管理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8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690206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行政业务办理人员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行政事务处理人员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0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行政管理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2"/>
        </w:trPr>
        <w:tc>
          <w:tcPr>
            <w:tcW w:type="dxa" w:w="1282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690207 </w:t>
            </w:r>
          </w:p>
        </w:tc>
        <w:tc>
          <w:tcPr>
            <w:tcW w:type="dxa" w:w="1140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质量管理与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认证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200000000000273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标准化、计量、质量和认</w:t>
            </w:r>
          </w:p>
          <w:p>
            <w:pPr>
              <w:autoSpaceDN w:val="0"/>
              <w:autoSpaceDE w:val="0"/>
              <w:widowControl/>
              <w:spacing w:line="266" w:lineRule="exact" w:before="7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证认可工程技术人员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200000000000273" w:val="single" w:color="#000000"/>
              <w:end w:sz="3.200000000000273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1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820"/>
        </w:trPr>
        <w:tc>
          <w:tcPr>
            <w:tcW w:type="dxa" w:w="128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1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公共管理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690208 </w:t>
            </w:r>
          </w:p>
        </w:tc>
        <w:tc>
          <w:tcPr>
            <w:tcW w:type="dxa" w:w="11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知识产权管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知识产权专业人员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3.199999999999818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2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6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知识产权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5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5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690301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老年服务与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6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养老护理与管理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养老产业经营管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老年辅具应用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53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生活照料服务人员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7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老年人服务与管理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2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社会工作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764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690302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家政服务与</w:t>
            </w:r>
          </w:p>
          <w:p>
            <w:pPr>
              <w:autoSpaceDN w:val="0"/>
              <w:autoSpaceDE w:val="0"/>
              <w:widowControl/>
              <w:spacing w:line="266" w:lineRule="exact" w:before="7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6" w:lineRule="exact" w:before="4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生活照料服务人员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24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102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6" w:lineRule="exact" w:before="4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690303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2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婚庆服务与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96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婚礼策划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婚礼主持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婚礼影像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8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婚姻服务人员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5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市场营销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06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690304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08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成人康复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儿童康复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152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康复矫正服务人员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62" w:after="0"/>
              <w:ind w:left="24" w:right="2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270"/>
        </w:trPr>
        <w:tc>
          <w:tcPr>
            <w:tcW w:type="dxa" w:w="1282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6903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公共服务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类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92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690305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现代殡葬技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4.0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2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殡葬技术与管理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8" w:lineRule="exact" w:before="44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殡葬服务与礼仪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8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墓园管理与规划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80"/>
            <w:tcBorders>
              <w:start w:sz="4.0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0" w:right="2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殡葬服务人员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8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2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现代殡仪技术与管</w:t>
            </w:r>
          </w:p>
          <w:p>
            <w:pPr>
              <w:autoSpaceDN w:val="0"/>
              <w:autoSpaceDE w:val="0"/>
              <w:widowControl/>
              <w:spacing w:line="268" w:lineRule="exact" w:before="72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18"/>
            <w:tcBorders>
              <w:start w:sz="3.200000000000273" w:val="single" w:color="#000000"/>
              <w:top w:sz="4.0" w:val="single" w:color="#000000"/>
              <w:end w:sz="4.0" w:val="single" w:color="#000000"/>
              <w:bottom w:sz="7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8" w:lineRule="exact" w:before="490" w:after="0"/>
              <w:ind w:left="24" w:right="2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公共事业管理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>
      <w:pPr>
        <w:autoSpaceDN w:val="0"/>
        <w:autoSpaceDE w:val="0"/>
        <w:widowControl/>
        <w:spacing w:line="200" w:lineRule="exact" w:before="130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141 —</w:t>
      </w:r>
    </w:p>
    <w:p>
      <w:pPr>
        <w:sectPr>
          <w:pgSz w:w="11904" w:h="16840"/>
          <w:pgMar w:top="720" w:right="758" w:bottom="432" w:left="77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00" w:lineRule="exact" w:before="720" w:after="318"/>
        <w:ind w:left="0" w:right="0" w:firstLine="0"/>
        <w:jc w:val="center"/>
      </w:pPr>
      <w:r>
        <w:rPr>
          <w:rFonts w:ascii="FZXBSJW" w:hAnsi="FZXBSJW" w:eastAsia="FZXBSJW"/>
          <w:b w:val="0"/>
          <w:i w:val="0"/>
          <w:color w:val="000000"/>
          <w:sz w:val="44"/>
        </w:rPr>
        <w:t>普通高等学校高等职业教育（专科）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  <w:r>
        <w:br/>
      </w:r>
      <w:r>
        <w:rPr>
          <w:rFonts w:ascii="FZXBSJW" w:hAnsi="FZXBSJW" w:eastAsia="FZXBSJW"/>
          <w:b w:val="0"/>
          <w:i w:val="0"/>
          <w:color w:val="000000"/>
          <w:sz w:val="44"/>
        </w:rPr>
        <w:t>专业目录新旧专业对照表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2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6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6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6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6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8" w:lineRule="exact" w:before="1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51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农林牧渔大类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64"/>
        </w:trPr>
        <w:tc>
          <w:tcPr>
            <w:tcW w:type="dxa" w:w="10012"/>
            <w:gridSpan w:val="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2" w:lineRule="exact" w:before="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农业类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作物生产技术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作物生产技术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热带作物生产技术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 </w:t>
            </w:r>
          </w:p>
        </w:tc>
        <w:tc>
          <w:tcPr>
            <w:tcW w:type="dxa" w:w="147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510102 </w:t>
            </w:r>
          </w:p>
        </w:tc>
        <w:tc>
          <w:tcPr>
            <w:tcW w:type="dxa" w:w="276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种子生产与经营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510102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种子生产与经营 </w:t>
            </w:r>
          </w:p>
        </w:tc>
        <w:tc>
          <w:tcPr>
            <w:tcW w:type="dxa" w:w="7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设施农业与装备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设施农业技术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现代农业技术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现代农业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农业技术与管理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休闲农业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观光农业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 </w:t>
            </w:r>
          </w:p>
        </w:tc>
        <w:tc>
          <w:tcPr>
            <w:tcW w:type="dxa" w:w="1478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510106 </w:t>
            </w:r>
          </w:p>
        </w:tc>
        <w:tc>
          <w:tcPr>
            <w:tcW w:type="dxa" w:w="2766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生态农业技术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510119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生态农业技术 </w:t>
            </w:r>
          </w:p>
        </w:tc>
        <w:tc>
          <w:tcPr>
            <w:tcW w:type="dxa" w:w="740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园艺技术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园艺技术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都市园艺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设施园艺工程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商品花卉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食药用菌（部分）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植物保护与检疫技术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植物保护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510110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植物检疫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茶树栽培与茶叶加工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茶叶生产加工技术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中草药栽培技术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中草药栽培技术（部分）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药用植物栽培加工（部分）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烟草栽培与加工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烟草栽培技术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510112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棉花加工与经营管理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棉花检验加工与经营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农产品加工与质量检测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510111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农产品质量检测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510133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农产品加工与品质管理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绿色食品生产与检验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绿色食品生产与经营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绿色食品生产与检验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农资营销与服务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16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510116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农产品流通与管理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农业装备应用技术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510132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都市农业装备应用技术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农业机械应用技术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6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142 —</w:t>
      </w:r>
    </w:p>
    <w:p>
      <w:pPr>
        <w:sectPr>
          <w:pgSz w:w="11904" w:h="16840"/>
          <w:pgMar w:top="728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农业经济管理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农业经济管理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510599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农村行政与经济管理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510119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农村经营管理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合作社经营管理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50" w:lineRule="exact" w:before="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林业类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园林技术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510202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园林技术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城市园林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森林资源保护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森林资源保护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经济林培育与利用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510253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经济林培育与利用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510270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经济林栽培与产品加工技术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野生植物资源保护与利用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野生植物资源开发与利用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510206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野生动物资源保护与利用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野生动物保护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森林生态旅游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森林生态旅游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森林防火指挥与通讯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510266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森林防火指挥与通讯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自然保护区建设与管理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自然保护区建设与管理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木工设备应用技术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木材工业机械应用技术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510211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木材加工技术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木材加工技术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510214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人造板自动化生产技术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林业调查与信息处理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林业经济信息管理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510213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林业信息技术与管理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林业信息技术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林业信息工程与管理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都市林业资源与林政管理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数字林业科技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0012"/>
            <w:gridSpan w:val="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畜牧业类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3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畜牧兽医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3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养禽与禽病防治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猪生产与疾病防制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猪生产技术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动物科学与技术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510352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草食动物生产与疫病防制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510353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运动马驯养与管理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畜牧兽医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兽医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动物医学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宠物医学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630413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实验动物技术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47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143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2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动物药学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兽医医药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动物医药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宠物药学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动物防疫与检疫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动物防疫与检疫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动物医学检验技术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动物医学检验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宠物养护与驯导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宠物医疗与保健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宠物护理与美容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宠物训导与保健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宠物养护与疫病防治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实验动物技术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实验动物养殖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饲料与动物营养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饲料与动物营养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特种动物养殖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特种动物养殖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蚕桑技术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蚕桑技术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草业技术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草原保护与利用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养蜂与蜂产品加工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510314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畜牧业经济管理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510354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现代畜牧业经营管理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渔业类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510401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水产养殖技术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水产养殖技术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水生动植物保护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城市渔业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渔业综合技术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510402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海洋渔业技术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海洋捕捞技术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水族科学与技术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水族科学与技术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510404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水生动物医学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510408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特种水产养殖与疾病防治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510405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渔业经济管理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渔业资源与渔政管理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森林采运工程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0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0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林副新产品加工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52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资源环境与安全大类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资源勘查类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国土资源调查与管理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国土资源调查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540199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国土资源信息技术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国土资源管理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地质调查与矿产普查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区域地质调查及矿产普查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地质信息技术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1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144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520103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矿产地质与勘查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金属矿产地质与勘查技术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铀矿地质与勘查技术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非金属矿产地质与勘查技术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地球化学勘查技术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岩矿分析与鉴定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岩矿分析与鉴定技术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520105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宝玉石鉴定与加工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宝玉石鉴定与加工技术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宝玉石鉴定与营销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珠宝鉴定与营销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520106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煤田地质与勘查技术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煤田地质与勘查技术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地质类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工程地质勘查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工程地质勘查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水文与工程地质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水文地质与勘查技术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水文与工程地质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钻探技术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钻探技术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矿山地质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矿山地质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地球物理勘探技术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地球物理勘查技术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地球物理测井技术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地质灾害调查与防治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地质灾害与防治技术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环境地质工程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环境地质工程技术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岩土工程技术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岩土工程技术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测绘地理信息类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工程测量技术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工程测量技术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工程测量与监理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摄影测量与遥感技术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摄影测量与遥感技术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测绘工程技术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测绘工程技术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测绘地理信息技术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测绘与地理信息技术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540604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大地测量与卫星定位技术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地理信息系统与地图制图技术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地籍测绘与土地管理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地籍测绘与土地管理信息技术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矿山测量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矿山测量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测绘与地质工程技术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540610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测绘与地质工程技术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导航与位置服务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520309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地图制图与数字传播技术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地理国情监测技术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520311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国土测绘与规划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</w:tbl>
    <w:p>
      <w:pPr>
        <w:autoSpaceDN w:val="0"/>
        <w:autoSpaceDE w:val="0"/>
        <w:widowControl/>
        <w:spacing w:line="200" w:lineRule="exact" w:before="726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145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石油与天然气类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钻井技术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钻井技术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520402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油气开采技术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油气开采技术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天然气开采技术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540410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井下作业技术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油气储运技术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油气储运技术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520404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2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油气地质勘探技术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石油与天然气地质勘探技术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油气藏分析技术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油气地质与勘查技术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520405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油田化学应用技术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油田化学应用技术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4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82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520406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石油工程技术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石油工程技术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煤炭类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煤矿开采技术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煤矿开采技术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矿井建设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矿井建设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矿山机电技术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矿山机电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矿井通风与安全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矿井通风与安全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87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520505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综合机械化采煤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540312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综合机械化采煤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选煤技术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选煤技术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89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煤炭深加工与利用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煤炭深加工与利用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煤化分析与检验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煤质分析技术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煤层气采输技术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540338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煤层气抽采技术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520510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矿井运输与提升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矿井运输与提升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4"/>
        </w:trPr>
        <w:tc>
          <w:tcPr>
            <w:tcW w:type="dxa" w:w="10012"/>
            <w:gridSpan w:val="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金属与非金属矿类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9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9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520601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金属与非金属矿开采技术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金属矿开采技术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非金属矿开采技术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固体矿床露天开采技术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沙矿床开采技术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采矿工程技术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540316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数字矿山技术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520602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矿物加工技术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矿物加工技术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选矿技术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矿物资源技术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尾矿设施工程与管理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520603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矿业装备维护技术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选矿机电技术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4"/>
        </w:trPr>
        <w:tc>
          <w:tcPr>
            <w:tcW w:type="dxa" w:w="10012"/>
            <w:gridSpan w:val="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气象类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520701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大气科学技术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大气科学技术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69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146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520702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大气探测技术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大气探测技术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600205</w:t>
            </w:r>
          </w:p>
        </w:tc>
        <w:tc>
          <w:tcPr>
            <w:tcW w:type="dxa" w:w="332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高空气象探测技术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520703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应用气象技术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应用气象技术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生态与农业气象技术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520704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防雷技术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防雷技术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环境保护类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环境监测与控制技术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城市检测与工程技术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城市水净化技术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环境监测与减排技术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环境监测与评价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农村环境保护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农业环境保护技术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102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520803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室内环境检测与控制技术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600108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室内检测与控制技术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环境监测与治理技术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环境信息技术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环境信息技术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106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520807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环境规划与管理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650208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环境规划与管理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环境评价与咨询服务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资源环境与城市管理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水环境监测与保护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污染修复与生态工程技术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清洁生产与减排技术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110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520811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资源综合利用与管理技术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0"/>
        </w:trPr>
        <w:tc>
          <w:tcPr>
            <w:tcW w:type="dxa" w:w="10012"/>
            <w:gridSpan w:val="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安全类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安全健康与环保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8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112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化工安全技术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化工生产安全技术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113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救援技术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救援技术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灾害救援与管理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3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114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安全技术与管理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矿山安全技术与监察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安全技术管理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安全控制技术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115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工程安全评价与监理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工程安全评价与监理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116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安全生产监测监控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安全生产监测监控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60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147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117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520907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职业卫生技术与管理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矿山资源开发与管理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工程地震与工程勘察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工业环保与安全技术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信息技术与地球物理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600308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城市应急救援辅助决策技术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53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能源动力与材料大类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电力技术类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118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发电厂及电力系统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发电厂及电力系统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119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供用电技术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供用电技术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电力系统自动化技术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电力系统自动化技术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1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高压输配电线路施工运行与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高压输配电线路施工运行与维护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高电压技术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输变电工程技术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63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exact" w:before="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电力系统继电保护与自动化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电力系统继电保护与自动化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水电站机电设备与自动化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机电设备运行与维护（部分）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水电站设备与管理（部分）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电网监控技术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电网监控技术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电力客户服务与管理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电力客户服务与管理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用电管理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水电站与电力网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小型水电站及电力网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电源变换技术与应用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电力电子技术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农业电气化技术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农村电气化技术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129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530112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分布式发电与微电网技术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热能与发电工程类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电厂热能动力装置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热能动力设备与应用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电厂设备运行与维护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电厂热能动力装置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530203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核电站动力设备运行与维护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反应堆及加速器技术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核能发电技术及应用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核电站动力装置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核电站设备运行与维护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火电厂集控运行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火电厂集控运行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64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148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电厂化学与环保技术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电厂化学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电厂热工自动化技术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热工检测及控制技术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工业热工控制技术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新能源发电工程类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风力发电工程技术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风能与动力技术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风力发电设备及电网自动化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风电系统运行与维护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风电系统运行维护与检修技术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生物质能应用技术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550208</w:t>
            </w:r>
          </w:p>
        </w:tc>
        <w:tc>
          <w:tcPr>
            <w:tcW w:type="dxa" w:w="332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新能源应用技术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新能源发电技术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139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光伏发电技术与应用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光伏发电技术及应用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太阳能光电应用技术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140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工业节能技术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工业节能管理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建筑新能源工程技术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141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530306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节电技术与管理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节能工程技术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142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太阳能光热技术与应用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太阳能光热技术及应用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太阳能应用技术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530308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农村能源与环境技术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农村能源与环境技术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黑色金属材料类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144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530401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黑色冶金技术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550121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钢铁冶炼技术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145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530402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轧钢工程技术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轧钢技术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146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530403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钢铁冶金设备应用技术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540310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冶金工艺与设备（部分）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冶金设备应用与维护（部分）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147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530404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金属材料质量检测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4" w:lineRule="exact" w:before="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148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530405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铁矿资源综合利用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钒钛资源利用技术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有色金属材料类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149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530501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有色冶金技术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530502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有色冶金设备应用技术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540310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冶金工艺与设备（部分）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冶金设备应用与维护（部分）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530503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金属压力加工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金属压力加工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铝加工技术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530504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金属精密成型技术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粉末冶金技术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非金属材料类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153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530601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材料工程技术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材料工程技术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高分子材料工程技术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高分子材料应用技术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化纤生产技术（部分）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722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149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复合材料工程技术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复合材料加工与应用技术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非金属矿物材料技术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无机非金属材料工程技术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光伏材料制备技术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光伏材料加工与应用技术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550132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光伏材料生产技术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炭素加工技术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炭素加工技术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159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530607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硅材料制备技术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550118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硅材料技术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160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530608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橡胶工程技术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橡胶工艺与应用技术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建筑材料类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8" w:lineRule="exact" w:before="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161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530701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162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530702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建筑材料检测技术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建筑装饰材料及检测（部分）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163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530703 </w:t>
            </w:r>
          </w:p>
        </w:tc>
        <w:tc>
          <w:tcPr>
            <w:tcW w:type="dxa" w:w="276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建筑装饰材料技术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550106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建筑装饰材料及检测（部分） </w:t>
            </w:r>
          </w:p>
        </w:tc>
        <w:tc>
          <w:tcPr>
            <w:tcW w:type="dxa" w:w="7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164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530704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建筑材料设备应用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0" w:lineRule="exact" w:before="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165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530705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新型建筑材料技术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166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530706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建筑材料生产与管理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石材开发与应用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磨料磨具制造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6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化学电源技术及应用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6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550326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电力工程技术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54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土木建筑大类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8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建筑设计类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167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540101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建筑设计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560101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建筑设计技术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168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建筑装饰工程技术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建筑装饰工程技术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169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古建筑工程技术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中国古建筑工程技术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建筑室内设计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室内设计技术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室内装饰设计（部分）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风景园林设计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园林工程技术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园林工程技术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园林建筑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540107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建筑动画与模型制作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建筑动画设计与制作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建筑可视化设计与制作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城乡规划与管理类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城乡规划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城镇规划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175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540202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村镇建设与管理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560203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城镇建设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城市信息化管理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314" w:right="3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</w:tbl>
    <w:p>
      <w:pPr>
        <w:autoSpaceDN w:val="0"/>
        <w:autoSpaceDE w:val="0"/>
        <w:widowControl/>
        <w:spacing w:line="200" w:lineRule="exact" w:before="54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150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土建施工类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建筑工程质量与安全技术管理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地下与隧道工程技术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地下工程与隧道工程技术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基础工程技术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盾构施工技术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179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土木工程检测技术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土木工程检测技术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建筑钢结构工程技术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建筑钢结构工程技术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钢结构建造技术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建筑设备类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540401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建筑设备工程技术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建筑设备工程技术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建筑水电技术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540402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供热通风与空调工程技术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供热通风与空调工程技术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供热通风与卫生工程技术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建筑电气工程技术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建筑电气工程技术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540404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建筑智能化工程技术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楼宇智能化工程技术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540405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工业设备安装工程技术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工业设备安装工程技术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540406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消防工程技术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消防工程技术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建设工程管理类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540501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建设工程管理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电力工程管理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建筑工程项目管理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560516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工程招标采购与投标管理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9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9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540502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工程造价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工程造价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国际工程造价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安装工程造价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公路工程造价管理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水利工程造价管理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570214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水利水电工程造价管理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189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540503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建筑经济管理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建筑经济管理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建筑材料供应与管理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540504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建设项目信息化管理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建筑信息管理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540505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建设工程监理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工程监理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公路监理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560506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工程质量监督与管理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水利工程监理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7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151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市政工程类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540601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市政工程技术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市政工程技术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540602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城市燃气工程技术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城市燃气工程技术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540603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给排水工程技术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给排水工程技术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给排水与环境工程技术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540604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环境卫生工程技术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5407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房地产类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540702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房地产检测与估价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560701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房地产经营与估价（部分）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540703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物业管理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560702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物业管理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560703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物业设施管理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560704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酒店物业管理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a6a6a6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8" w:lineRule="exact" w:before="1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55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水利大类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水文水资源类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199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550101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水文与水资源工程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水文与水资源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水文测报技术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水文自动化测报技术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水信息技术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水政水资源管理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水政水资源管理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水利工程与管理类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水利工程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水利工程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农业水利技术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农业水利工程技术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城市水利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水利工程施工技术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水利工程实验与检测技术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水利水电工程管理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水利水电工程管理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水利水电建筑工程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水利水电建筑工程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机电排灌工程技术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灌溉与排水技术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港口航道与治河工程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港口航道与治河工程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河务工程与管理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水务管理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水务管理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水利水电设备类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550301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水电站动力设备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水电站动力设备与管理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水电站电气设备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水电站设备与管理（部分）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水电站运行与管理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152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550304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水利机电设备运行与管理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机电排灌设备与管理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水土保持与水环境类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550401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水土保持技术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水土保持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防沙治沙工程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550402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水环境监测与治理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水环境监测与分析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城镇艺术设计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混凝土构件工程技术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光伏建筑一体化技术与应用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560411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机电安装工程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560517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工程商务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560604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水工业技术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56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装备制造大类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机械设计制造类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机械设计与制造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机械设计与制造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合并 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阀门设计与制造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机床再制造技术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起重运输机械设计与制造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计算机辅助设计与制造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武器制造技术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机械制造与自动化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机械制造与自动化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机械制造工艺及设备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精密机械技术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精密机械技术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219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特种加工技术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激光加工技术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材料成型与控制技术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材料成型与控制技术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金属制品加工技术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金属材料与热处理技术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金属材料与热处理技术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铸造技术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锻压技术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锻造与冲压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焊接技术与自动化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焊接技术及自动化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机械产品检测检验技术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机械质量管理与检测技术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理化测试与质检技术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理化测试及质检技术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检测技术及应用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无损检测技术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焊接质量检测技术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模具设计与制造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模具设计与制造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153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电机与电器技术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电机与电器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低压电器制造及应用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229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电线电缆制造技术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电线电缆制造技术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内燃机制造与维修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内燃机制造与维修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机械装备制造技术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农业机械制造与装配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智能化农机装备技术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服装机械及其自动化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食品机械与管理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起重运输机械应用与维修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560119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机械制造生产管理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产品质量控制及生产管理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机电设备类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自动化生产设备应用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自动化生产设备应用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机电设备安装技术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设备安装技术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机电设备维修与管理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机电设备维修与管理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570302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机电设备运行与维护（部分）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数控设备应用与维护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数控设备应用与维护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制冷与空调技术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制冷与空调技术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制冷与冷藏技术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239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光电制造与应用技术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光电制造技术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光机电应用技术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560207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新能源装备技术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风力发电设备制造与安装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580132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风能发电设备制造与维修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自动化类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机电一体化技术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机电一体化技术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包装自动化技术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电气自动化技术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580202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电气自动化技术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电气测控技术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电气设备应用与维护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工业过程自动化技术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生产过程自动化技术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智能控制技术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计算机控制技术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智能控制技术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集散控制系统应用与维护技术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工业网络技术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工业网络技术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622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154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工业自动化仪表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工业自动化仪表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液压与气动技术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液压与气动技术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电梯工程技术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电梯工程技术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电梯维护与管理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249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560309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工业机器人技术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工业机器人技术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铁道装备类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铁道机车车辆制造与维护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动车制造技术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63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560402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exact" w:before="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铁道通信信号设备制造与维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0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63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exact" w:before="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铁道施工和养路机械制造与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0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船舶与海洋工程装备类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船舶机械工程技术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船机制造与维修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船舶电气工程技术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船舶电气工程技术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船舶舾装工程技术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船舶舾装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船舶涂装工程技术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游艇设计与制造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游艇设计与制造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游艇维修技术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259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海洋工程技术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海洋工程技术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船舶通信与导航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560509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船舶动力工程技术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航空装备类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飞行器制造技术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飞机制造技术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飞行器制造工艺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航天器制造技术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航空机械制造与自动化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飞行器维修技术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飞机维修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航空发动机制造技术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航空发动机装试技术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航空发动机装配与试车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航空发动机维修技术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飞机机载设备制造技术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392" w:right="139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飞机机载设备维修技术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269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航空电子电气技术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航空材料精密成型技术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无人机应用技术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低空无人机操控技术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无人机应用技术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4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155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560611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导弹维修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导弹维修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汽车制造类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汽车制造与装配技术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汽车制造与装配技术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580408</w:t>
            </w:r>
          </w:p>
        </w:tc>
        <w:tc>
          <w:tcPr>
            <w:tcW w:type="dxa" w:w="332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摩托车制造与维修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汽车检测与维修技术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汽车检测与维修技术（部分）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汽车电子技术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汽车电子技术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汽车造型技术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汽车造型技术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汽车试验技术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汽车试验技术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汽车改装技术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汽车改装技术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279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560707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580419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新能源汽车维修技术（部分）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特种加工技术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锁具设计与工艺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玩具质量检验与管理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冶金动力工程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580418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汽摩零部件制造 </w:t>
            </w:r>
          </w:p>
        </w:tc>
        <w:tc>
          <w:tcPr>
            <w:tcW w:type="dxa" w:w="7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57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生物与化工大类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生物技术类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食品生物技术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生物技术及应用（部分）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微生物技术及应用（部分）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食品生物技术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生物实验技术（部分）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发酵技术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化工生物技术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生物技术及应用（部分）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生物化工工艺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生物实验技术（部分）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微生物技术及应用（部分）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570103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药品生物技术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生物技术及应用（部分）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生物实验技术（部分）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微生物技术及应用（部分）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农业生物技术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生物技术及应用（部分）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生物实验技术（部分）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微生物技术及应用（部分）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生物产品检验检疫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生化分析检测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</w:tbl>
    <w:p>
      <w:pPr>
        <w:autoSpaceDN w:val="0"/>
        <w:autoSpaceDE w:val="0"/>
        <w:widowControl/>
        <w:spacing w:line="200" w:lineRule="exact" w:before="46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156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化工技术类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应用化工技术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应用化工技术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有机化工生产技术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林产化工技术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火工工艺技术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石油炼制技术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炼油技术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石油化工技术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石油化工生产技术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高分子合成技术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高聚物生产技术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289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精细化工技术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精细化学品生产技术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海洋化工技术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海洋化工生产技术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工业分析技术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工业分析与检验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工业分析与质量管理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油品分析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化工装备技术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化工装备技术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化工设备维修技术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化工设备与机械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化工自动化技术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580220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油田自动化技术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涂装防护技术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涂装防护工艺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570211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烟花爆竹技术与管理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花炮生产与管理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烟花爆竹安全与质量技术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煤化工技术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540510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煤化工生产技术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天然产物提取技术及应用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生物信息技术与应用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民用爆破器材技术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540408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瓦斯综合利用技术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8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58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轻工纺织大类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轻化工类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高分子材料加工技术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高分子材料加工技术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化纤生产技术（部分）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制浆造纸技术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制浆造纸技术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299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香料香精工艺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香料香精工艺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表面精饰工艺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表面精饰工艺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家具设计与制造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家具设计与制造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化妆品技术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化妆品技术与管理（部分）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皮革加工技术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皮革加工技术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皮具制作与工艺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皮革制品设计与工艺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157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580109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鞋类设计与工艺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鞋类设计与工艺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鞋类与皮具设计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乐器制造与维护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乐器维修技术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乐器维护服务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乐器修造技术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580153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乐器制造技术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580111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陶瓷制造工艺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包装类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包装技术与设计（部分）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包装策划与设计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包装技术与设计（部分）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包装设备应用技术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食品包装技术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印刷类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580301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数字图文信息技术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印刷图文信息处理（部分）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印刷设备应用技术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印刷设备及工艺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印刷媒体设计与制作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670148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出版印刷美术设计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印刷媒体技术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610402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丝网工艺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580163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丝网工程技术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数字印刷技术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数字印刷技术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纺织服装类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现代纺织技术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现代纺织技术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318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580402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丝绸技术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610203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丝绸技术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319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染整技术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染整技术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纺织机电技术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新型纺织机电技术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纺织品检验与贸易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纺织品检验与贸易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纺织品设计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纺织品设计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纺织品装饰艺术设计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610205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染织艺术设计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家用纺织品设计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家用纺织品设计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纺织材料与应用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服用材料设计与应用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580409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针织技术与针织服装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针织技术与针织服装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针织品工艺与贸易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服装设计与工艺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服装制版与工艺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610210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服装工艺技术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服装设计与加工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1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158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皮革服装制作与工艺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580412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服装陈列与展示设计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服装陈列与展示设计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102" w:right="10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服装养护技术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轻工产品包装装潢设计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8" w:lineRule="exact" w:before="1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59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 食品药品与粮食大类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食品工业类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329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6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6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6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乳品工艺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食品工艺技术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610321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畜产品加工与检测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焙烤食品加工技术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农畜特产品加工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马铃薯生产加工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制糖生产技术与管理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食品加工及管理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610324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功能性食品生产技术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酿酒技术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酿酒技术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610348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黄酒酿造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葡萄酒生产与营销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610352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葡萄与葡萄酒工程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食品质量与安全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610349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食品质量与安全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610347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食品质量与安全监管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食品药品监督管理（部分）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餐饮食品安全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食品贮运与营销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食品贮运与营销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食品工艺与营销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食品检测技术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食品卫生检验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610310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食品分析与检验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食品检测及管理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食品工艺与检测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610346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肉品加工与检测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2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食品营养与卫生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食品加工与营养配餐（部分）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营养与食品卫生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营养与配餐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590107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食品营养与检测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食品营养与检测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67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159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药品制造类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中药生产与加工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中草药栽培技术（部分）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药用植物栽培加工（部分）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食药用菌（部分）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590202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药品生产技术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化学制药技术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生物制药技术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生化制药技术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药物制剂技术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中药制药技术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苗侗药物生产与应用技术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兽药制药技术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兽药生产与营销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339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590204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药品质量与安全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食品药品监督管理（部分）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药物分析技术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中药鉴定与质量检测技术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药品质量检测技术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590205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制药设备应用技术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药剂设备制造与维护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制药设备管理与维护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食品药品管理类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药品经营与管理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药品经营与管理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医药营销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保健品开发与管理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保健品开发与管理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化妆品经营与管理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化妆品营销与使用技术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530225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化妆品技术与管理（部分）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5904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粮食工业类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粮食工程技术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粮食工程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5905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粮食储检类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590501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粮油储藏与检测技术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粮油储藏与检测技术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5100"/>
            <w:gridSpan w:val="3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技术监督与商检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60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交通运输大类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铁道运输类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铁道机车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铁道机车车辆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铁道车辆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铁道车辆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349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铁道供电技术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电气化铁道技术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国际工程施工技术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160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铁道机械化维修技术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铁路工程机械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铁道信号自动控制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高速铁路信号控制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铁道通信信号（部分）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铁道通信与信息化技术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铁道通信信号（部分）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铁道信息技术与应用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铁道交通运营管理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铁道交通运营管理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铁路物流管理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铁道运输经济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铁路桥梁与隧道工程技术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600111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高速铁道工程技术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高速铁道技术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高速铁路工程及维护技术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高速铁路客运乘务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高速铁路动车乘务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359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600113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动车组检修技术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高速动车组驾驶与维修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动车组技术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高速动车组驾驶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高速动车组检修技术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道路运输类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智能交通技术运用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交通安全与智能控制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道路桥梁工程技术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公路工程管理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公路工程检测技术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道桥工程检测技术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520108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道路桥梁工程技术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桥隧检测与加固工程技术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道路运输与路政管理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公路运输与管理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路政管理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道路养护与管理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高等级公路维护与管理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公路机械化施工技术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公路机械化施工技术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工程机械运用技术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工程机械控制技术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工程机械运用与维护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工程机械技术服务与营销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工程机械载运装备技术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交通运营管理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城市交通运输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交通运营管理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520121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交通运输安全管理技术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交通枢纽运营管理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客运站务管理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</w:tbl>
    <w:p>
      <w:pPr>
        <w:autoSpaceDN w:val="0"/>
        <w:autoSpaceDE w:val="0"/>
        <w:widowControl/>
        <w:spacing w:line="200" w:lineRule="exact" w:before="622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161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600209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汽车运用与维修技术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汽车运用技术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汽车检测与维修技术（部分）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汽车运用与维修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369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汽车车身维修技术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汽车整形技术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汽车运用安全管理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新能源汽车运用与维修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新能源汽车维修技术（部分）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水上运输类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航海技术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航海技术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国际邮轮乘务管理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国际邮轮乘务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船舶电子电气技术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船舶电子电气技术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375 </w:t>
            </w:r>
          </w:p>
        </w:tc>
        <w:tc>
          <w:tcPr>
            <w:tcW w:type="dxa" w:w="147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600304 </w:t>
            </w:r>
          </w:p>
        </w:tc>
        <w:tc>
          <w:tcPr>
            <w:tcW w:type="dxa" w:w="276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船舶检验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520407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船舶检验 </w:t>
            </w:r>
          </w:p>
        </w:tc>
        <w:tc>
          <w:tcPr>
            <w:tcW w:type="dxa" w:w="7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港口机械与自动控制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港口物流设备与自动控制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港口机械应用技术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港口电气技术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港口电气技术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港口与航道工程技术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港口与航道工程技术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520408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航道工程技术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379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港口与航运管理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国际航运业务管理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港口业务管理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港口与航运管理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港口物流管理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港口物流管理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轮机工程技术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轮机工程技术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382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600311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海上救捞技术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520414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海上救捞技术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600312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水路运输与海事管理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水运管理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海事管理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600313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集装箱运输管理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集装箱运输管理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航空运输类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60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民航运输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5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520501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9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民航运输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562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民航商务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94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386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600402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民航通信技术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航空通信技术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9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定翼机驾驶技术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飞行技术（部分）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9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直升机驾驶技术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飞行技术（部分）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92"/>
        </w:trPr>
        <w:tc>
          <w:tcPr>
            <w:tcW w:type="dxa" w:w="85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389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空中乘务 </w:t>
            </w:r>
          </w:p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520503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空中乘务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94"/>
        </w:trPr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航空服务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76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162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8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民航安全技术管理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民航安全技术管理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航空港安全检查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民航空中安全保卫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民航空中安全保卫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航空保安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机场运行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600409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飞机机电设备维修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航空机电设备维修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飞机机电设备维修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飞机电子设备维修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航空电子设备维修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航空电子电气技术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飞机控制设备与仪表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航空电子信息技术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395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600411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飞机部件修理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航空地面设备维修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民航特种车辆维修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机场场务技术与管理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航空油料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航空油料管理和应用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399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航空物流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航空物流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通用航空器维修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通用航空器维修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401 </w:t>
            </w:r>
          </w:p>
        </w:tc>
        <w:tc>
          <w:tcPr>
            <w:tcW w:type="dxa" w:w="1478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600417 </w:t>
            </w:r>
          </w:p>
        </w:tc>
        <w:tc>
          <w:tcPr>
            <w:tcW w:type="dxa" w:w="2766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通用航空航务技术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520510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空中交通管理 </w:t>
            </w:r>
          </w:p>
        </w:tc>
        <w:tc>
          <w:tcPr>
            <w:tcW w:type="dxa" w:w="74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600418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飞机结构修理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飞机结构修理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管道运输类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600501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管道工程技术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520701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管道工程技术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520702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管道工程施工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600502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管道运输管理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520703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管道运输管理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10012"/>
            <w:gridSpan w:val="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城市轨道交通类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600601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城市轨道交通车辆技术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城市轨道交通车辆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600602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城市轨道交通机电技术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城市轨道交通控制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600603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城市轨道交通通信信号技术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600604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城市轨道交通供配电技术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600605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410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600606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城市轨道交通运营管理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520304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城市轨道交通运营管理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6007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邮政类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600701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邮政通信管理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邮政通信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600702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快递运营管理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速递服务与管理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</w:tbl>
    <w:p>
      <w:pPr>
        <w:autoSpaceDN w:val="0"/>
        <w:autoSpaceDE w:val="0"/>
        <w:widowControl/>
        <w:spacing w:line="200" w:lineRule="exact" w:before="96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163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61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电子信息大类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电子信息类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电子信息工程技术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电子信息工程技术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应用电子技术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应用电子技术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无线电技术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新能源电子技术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微电子技术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微电子技术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智能产品开发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智能产品开发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单片机与应用电子技术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玩具设计与制造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智能终端技术与应用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图文信息技术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信息技术应用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智能监控技术应用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智能监控技术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419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610107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汽车智能技术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590230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汽车智能技术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电子产品质量检测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电子产品质量检测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电子产品营销与服务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电子信息技术及产品营销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电子电路设计与工艺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电子电路设计与工艺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电子制造技术与设备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电子设备与运行管理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飞行器电子装配技术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590225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电子组装技术与设备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电子测量技术与仪器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电子测量技术与仪器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电子仪器仪表与维修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590233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测控仪器与仪表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电子工艺与管理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电子工艺与管理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声像工程技术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电子声像技术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590217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音响工程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移动互联应用技术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590234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移动互联应用技术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移动互联网应用技术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光电技术应用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光电子技术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电光源技术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590241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半导体照明技术与应用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429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光伏工程技术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590299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光伏应用技术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590242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光伏产品检测技术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光电显示技术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液晶显示与光电技术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</w:tbl>
    <w:p>
      <w:pPr>
        <w:autoSpaceDN w:val="0"/>
        <w:autoSpaceDE w:val="0"/>
        <w:widowControl/>
        <w:spacing w:line="200" w:lineRule="exact" w:before="73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164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40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610119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9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物联网应用技术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智能电网技术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40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传感网技术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40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物联网应用技术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计算机类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计算机应用技术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590168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数据库管理与开发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590132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下一代网络技术及应用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590171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网络施工与管理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计算机信息管理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计算机信息管理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计算机系统与维护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计算机系统维护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计算机硬件与外设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3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3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3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3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网络软件开发技术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软件开发与项目管理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590112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网站规划与开发技术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游戏软件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590243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智能手机软件应用技术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软件测试技术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590133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医用软件与网络技术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软件与信息服务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软件外包服务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信息技术开发与服务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动漫制作技术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动漫设计与制作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439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嵌入式技术与应用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嵌入式技术与应用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嵌入式系统工程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610209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数字展示技术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数字展示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数字城市技术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3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3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3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数字媒体应用技术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590128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数码音效设计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3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网络数字媒体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计算机音乐制作（部分）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广告媒体开发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计算机多媒体技术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图形图像制作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590222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三维动画设计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58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165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5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610211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信息安全与管理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网络系统管理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计算机网络安全与管理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信息安全技术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计算机网络与安全管理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移动应用开发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云计算技术与应用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610214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电子商务技术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通信类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计算机通信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程控交换技术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移动通信技术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移动通信技术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手机检测与维护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无线网络优化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卫星数字技术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通信系统运行管理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通信系统运行管理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通信网络与设备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449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通信工程设计与监理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通信工程设计与施工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通信工程监理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通信工程设计与管理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电信服务与管理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电信服务与管理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呼叫中心服务与管理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电信商务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590352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移动通信运营与服务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光通信技术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通信线路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光纤通信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610307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物联网工程技术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数据通信与网络系统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航空计算机技术与应用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590170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计算机辅助翻译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6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62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医药卫生大类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临床医学类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临床医学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临床医学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口腔医学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口腔医学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中医骨伤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中医骨伤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166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620105K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针灸推拿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针灸推拿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620106K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蒙医学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蒙医学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459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620107K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藏医学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藏医学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620108K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维医学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维医学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620109K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傣医学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傣医学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620110K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哈医学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护理类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护理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护理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涉外护理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助产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助产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药学类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药学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现代中药技术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蒙药学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蒙药学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620304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维药学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维药学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469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藏药学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6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医学技术类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医学检验技术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医学检验技术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医学生物技术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医学生物技术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530102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生物实验技术（部分）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医学影像技术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医学影像技术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医学美容技术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医疗美容技术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口腔医学技术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口腔医学技术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卫生检验与检疫技术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卫生检验与检疫技术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眼视光技术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眼视光技术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放射治疗技术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放射治疗技术及设备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620409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呼吸治疗技术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呼吸治疗技术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康复治疗类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479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620501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9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康复治疗技术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康复治疗技术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660411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听力语言康复技术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戒毒康复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运动康复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人群康复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660412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音乐康复技术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586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167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620502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言语听觉康复技术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言语听觉康复技术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620503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中医康复技术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中医保健康复技术（部分）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公共卫生与卫生管理类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620601K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预防医学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630508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预防医学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620602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公共卫生管理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630503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公共卫生管理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620603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卫生监督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630501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卫生监督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620604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卫生信息管理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卫生信息管理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人口与计划生育类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620701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人口与家庭发展服务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620702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生殖健康服务与管理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健康管理与促进类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健康管理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健康管理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489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医学营养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医学营养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中医养生保健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中医保健康复技术（部分）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心理咨询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心理咨询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医疗设备应用技术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医学影像设备管理与维护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医疗电子工程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医用电子仪器与维护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医用治疗设备应用技术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医学检验仪器管理与维护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医疗仪器维修技术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精密医疗器械技术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医疗器械维护与管理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医疗器械制造与维护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康复辅助器具技术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康复辅助器具应用与服务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假肢与矫形器技术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假肢与矫形器设计与制造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620811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老年保健与管理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公共卫生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中西医结合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医学实验技术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放射治疗技术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临床工程技术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630418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苗侗康复治疗技术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63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财经商贸大类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财政税务类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499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630101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财政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财政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168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税务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税务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资产评估与管理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资产评估与管理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政府采购管理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金融类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金融管理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金融管理与实务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国际金融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国际金融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证券与期货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金融与证券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620112</w:t>
            </w:r>
          </w:p>
        </w:tc>
        <w:tc>
          <w:tcPr>
            <w:tcW w:type="dxa" w:w="332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证券与期货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证券投资与管理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信托与租赁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拍卖与典当管理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6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保险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保险实务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医疗保险实务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机动车保险实务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620106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金融保险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投资与理财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投资与理财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660152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古玩艺术品投资管理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信用管理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信用管理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农村金融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农村合作金融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630209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互联网金融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财务会计类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财务管理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财务管理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成本管理与控制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620203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会计电算化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会计与审计（部分）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7276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630303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审计 </w:t>
            </w:r>
          </w:p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620206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会计与审计（部分）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审计实务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630304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会计信息管理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财务信息管理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统计类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信息统计与分析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统计实务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630402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统计与会计核算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会计与统计核算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620209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卫生财会统计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经济贸易类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国际贸易实务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国际贸易实务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519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国际经济与贸易 </w:t>
            </w:r>
          </w:p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620303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国际经济与贸易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边境贸易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70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169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国际商务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国际商务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8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服务外包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620127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服务外包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经济信息管理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经济信息管理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商务信息管理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报关与国际货运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520605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报关与国际货运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海关管理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8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商务经纪与代理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商务经纪与代理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630508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国际文化贸易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8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工商管理类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1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15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630601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9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工商企业管理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工商企业管理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510503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乡镇企业管理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620572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中小企业创业与经营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企业资源计划管理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工商行政管理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项目管理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创业管理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630602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620503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客户服务管理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630603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商检技术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商检技术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529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630604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连锁经营管理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连锁经营管理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630605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市场管理与服务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630606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品牌代理经营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4"/>
        </w:trPr>
        <w:tc>
          <w:tcPr>
            <w:tcW w:type="dxa" w:w="10012"/>
            <w:gridSpan w:val="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市场营销类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9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630701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3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市场营销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市场营销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营销与策划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市场开发与营销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服装营销与管理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630702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汽车营销与服务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汽车技术服务与营销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汽车营销与维修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二手车鉴定与评估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580414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汽车定损与评估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630703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广告策划与营销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广告经营与管理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</w:tbl>
    <w:p>
      <w:pPr>
        <w:autoSpaceDN w:val="0"/>
        <w:autoSpaceDE w:val="0"/>
        <w:widowControl/>
        <w:spacing w:line="200" w:lineRule="exact" w:before="722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170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630704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茶艺与茶叶营销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茶叶评审与营销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茶文化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电子商务类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630801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电子商务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电子商务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590155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网络营销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630802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移动商务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移动商务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630803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网络营销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物流类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539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物流工程技术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580313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物流工程技术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物流信息技术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物流信息技术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物流金融管理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工程物流管理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国际工程物流管理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冷链物流技术与管理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620536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冷链物流技术与管理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630907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采购与供应管理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采购供应管理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产权交易与实务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村镇银行经营管理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物流园区金融管理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国际航运保险与公估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5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620126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国际保险服务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4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620509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招商管理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6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8" w:lineRule="exact" w:before="1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64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旅游大类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旅游类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历史文化旅游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涉外旅游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导游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导游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英语导游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旅行社经营管理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旅行社经营管理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549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景区开发与管理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景区开发与管理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640105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酒店管理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酒店管理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640152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邮轮服务与管理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640161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休闲服务与管理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640162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休闲旅游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171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餐饮类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餐饮管理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餐饮管理与服务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烹调工艺与营养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烹饪工艺与营养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营养配餐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食品加工与营养配餐（部分）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640204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中西面点工艺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中西面点工艺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中西点工艺与营养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西餐工艺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640221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西餐工艺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4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会展类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7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会展策划与管理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会展策划与管理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家具卖场设计与管理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520528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航空会展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5100"/>
            <w:gridSpan w:val="3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640109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旅游传媒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65 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>文化艺术大类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艺术设计类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艺术设计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559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视觉传播设计与制作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视觉传达艺术设计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装潢艺术设计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670141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视觉设计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590134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计算机平面设计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广告设计与制作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广告设计与制作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670169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广告与装潢设计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影视广告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广告与会展（部分）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9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电脑艺术设计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多媒体设计与制作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数字空间艺术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交互媒体设计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数字传媒艺术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数字媒体设计与制作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产品艺术设计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产品造型设计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钟表设计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眼镜设计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灯具设计与工艺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游艇装饰设计与工艺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71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172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家具艺术设计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670144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家具设计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雕刻艺术与家具设计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皮具艺术设计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皮具设计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服装与服饰设计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670172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时装设计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566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650109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室内艺术设计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室内装饰设计（部分）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8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650110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展示艺术设计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展览展示艺术设计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广告与会展（部分）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展示设计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670170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会展艺术设计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广告与会展（部分）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560105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装饰艺术设计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雕塑艺术设计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景观设计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569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670168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公共艺术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雕刻艺术设计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670140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雕刻艺术与工艺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670126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木雕设计与制作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包装艺术设计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陶瓷设计与工艺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陶瓷艺术设计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刺绣设计与工艺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670165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湘绣设计与营销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670166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湘绣设计与工艺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玉器设计与工艺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670173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玉雕艺术设计与制作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首饰设计与工艺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670109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珠宝首饰工艺及鉴定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550119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首饰设计与工艺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首饰设计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650119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工艺美术品设计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工艺美术品设计与制作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旅游工艺品设计与制作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670143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工艺绘画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577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650120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动漫设计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动画设计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650121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游戏设计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游戏设计与制作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579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650122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人物形象设计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人物形象设计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650123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美容美体艺术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650124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摄影与摄像艺术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670142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摄影与摄像艺术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650125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62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173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表演艺术类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表演艺术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表演艺术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63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6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exact" w:before="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非物质文化遗产保护传统表演艺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戏剧影视表演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歌舞表演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670299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歌舞表演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戏曲表演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戏曲表演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曲艺表演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2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音乐剧表演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音乐剧表演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589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舞蹈表演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舞蹈表演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国际标准舞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国际标准舞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650209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服装表演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670167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服装表演与设计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模特与礼仪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模特与礼仪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现代流行音乐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现代流行音乐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作曲技术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作曲技术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计算机音乐制作（部分）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钢琴伴奏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钢琴伴奏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钢琴调律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钢琴调律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舞蹈编导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314" w:right="31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599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戏曲导演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舞台艺术设计与制作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舞台艺术设计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2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650219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民族文化类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602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650301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民族表演艺术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民族美术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民族服装与服饰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4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605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650304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民族民居装饰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民族传统技艺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少数民族古籍修复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448"/>
        </w:trPr>
        <w:tc>
          <w:tcPr>
            <w:tcW w:type="dxa" w:w="85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608 </w:t>
            </w:r>
          </w:p>
        </w:tc>
        <w:tc>
          <w:tcPr>
            <w:tcW w:type="dxa" w:w="1478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650307 </w:t>
            </w:r>
          </w:p>
        </w:tc>
        <w:tc>
          <w:tcPr>
            <w:tcW w:type="dxa" w:w="27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中国少数民族语言文化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中国少数民族语言文化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文化服务类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4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2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文化创意与策划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660153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2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文化创意与策划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9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文化市场经营管理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文化市场经营与管理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458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9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3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公共文化服务与管理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660151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文化艺术管理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43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文化事业管理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53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174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8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文物修复与保护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书画鉴定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文物鉴定与修复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考古探掘技术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文物博物馆服务与管理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650407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图书档案管理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图书档案管理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5100"/>
            <w:gridSpan w:val="3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102" w:right="10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杂技表演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636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8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66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新闻传播大类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7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新闻出版类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图文信息处理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印刷图文信息处理（部分）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网络新闻与传播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网络新闻与编辑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版面编辑与校对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版面编辑与校对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619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出版商务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出版与发行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出版与电脑编辑技术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出版与电脑编辑技术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出版信息管理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出版信息管理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660107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数字出版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数字出版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电子出版技术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660108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数字媒体设备管理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610415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数字媒体设备管理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6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广播影视类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新闻采编与制作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新闻采编与制作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播音与主持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主持与播音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2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广播影视节目制作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电视节目制作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剪辑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670135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影视制作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广播电视技术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广播电视技术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广播电视网络技术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有线电视工程技术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影视制片管理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电视制片管理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629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影视编导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影视编导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编导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影视美术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舞台影视技术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影视多媒体技术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影视多媒体技术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影视动画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影视动画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影视照明技术与艺术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影视灯光艺术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音像技术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音像技术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录音技术与艺术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录音技术与艺术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</w:tbl>
    <w:p>
      <w:pPr>
        <w:autoSpaceDN w:val="0"/>
        <w:autoSpaceDE w:val="0"/>
        <w:widowControl/>
        <w:spacing w:line="200" w:lineRule="exact" w:before="542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175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5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660213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摄影摄像技术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电视摄像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摄影摄像技术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7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660214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1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传播与策划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新闻与传播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信息传播与策划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传媒策划与管理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现代传播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网络与新媒体传播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670120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商务形象传播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传媒策划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660215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媒体营销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670335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媒体营销技术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632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8"/>
              </w:rPr>
              <w:t xml:space="preserve"> 教育与体育大类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6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教育类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639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早期教育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早期教育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670102K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学前教育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学前教育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幼教保育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7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670103K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小学教育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660246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小学教育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初等教育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综合文科教育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综合理科教育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语文教育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语文教育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670105K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数学教育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数学教育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670106K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英语教育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英语教育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670107K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物理教育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物理教育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670108K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化学教育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化学教育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670109K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670110K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历史教育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历史教育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649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地理教育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地理教育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美术教育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美术教育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670115K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思想政治教育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思想政治教育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670116K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舞蹈教育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舞蹈教育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6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670117K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艺术教育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660242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艺术教育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6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书法教育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61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176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670118K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特殊教育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特殊教育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手语翻译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670119K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科学教育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660243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科学教育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670120K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现代教育技术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现代教育技术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计算机教育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659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670121K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心理健康教育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应用心理学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心理咨询与心理健康教育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语言类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汉语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汉语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商务英语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商务英语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应用英语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应用英语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旅游英语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旅游英语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商务日语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商务日语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应用日语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应用日语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旅游日语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旅游日语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应用韩语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应用韩语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应用俄语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应用俄语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669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应用法语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应用法语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应用德语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应用德语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应用西班牙语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应用西班牙语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应用越南语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应用越南语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应用泰语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应用泰国语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应用阿拉伯语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660120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应用阿拉伯语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9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9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670216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9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应用外语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应用外国语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9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应用蒙古语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660122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应用意大利语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应用缅甸语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应用柬埔寨语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应用老挝语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660139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应用葡萄牙语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660140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应用荷兰语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660141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应用印尼语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660142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应用波斯语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660143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应用马来语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75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177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8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shd w:fill="d9d9d9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6703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文秘类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670301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文秘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660112</w:t>
            </w:r>
          </w:p>
        </w:tc>
        <w:tc>
          <w:tcPr>
            <w:tcW w:type="dxa" w:w="332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文秘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630504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医学文秘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文秘速录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660150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文秘速录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590240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计算机速录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体育类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运动训练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竞技体育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660302</w:t>
            </w:r>
          </w:p>
        </w:tc>
        <w:tc>
          <w:tcPr>
            <w:tcW w:type="dxa" w:w="332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运动训练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运动防护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156" w:right="1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316" w:right="31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新增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社会体育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社会体育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休闲体育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自行车运动与推广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棋艺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运动休闲服务与管理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9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682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98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高尔夫球运动与管理 </w:t>
            </w:r>
          </w:p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660307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高尔夫球场服务与管理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510218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高尔夫场地管理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80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高尔夫服务与管理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高尔夫运动技术与管理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高尔夫俱乐部商务管理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高尔夫球场建造与维护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85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0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民族传统体育 </w:t>
            </w:r>
          </w:p>
        </w:tc>
        <w:tc>
          <w:tcPr>
            <w:tcW w:type="dxa" w:w="85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670209</w:t>
            </w:r>
          </w:p>
        </w:tc>
        <w:tc>
          <w:tcPr>
            <w:tcW w:type="dxa" w:w="3322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武术艺术表演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660241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民族传统体育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太极拳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武术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体育艺术表演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体育艺术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670408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体育运营与管理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体育服务与管理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650110</w:t>
            </w:r>
          </w:p>
        </w:tc>
        <w:tc>
          <w:tcPr>
            <w:tcW w:type="dxa" w:w="332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体育场馆管理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670409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体育保健与康复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体育保健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670410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健身指导与管理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健身运动与管理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80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教育管理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对外汉语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660226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俄语教育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660245</w:t>
            </w:r>
          </w:p>
        </w:tc>
        <w:tc>
          <w:tcPr>
            <w:tcW w:type="dxa" w:w="332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实验管理与教学 </w:t>
            </w:r>
          </w:p>
        </w:tc>
        <w:tc>
          <w:tcPr>
            <w:tcW w:type="dxa" w:w="7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4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660250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幼儿园管理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8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660288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音乐舞蹈教育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</w:tbl>
    <w:p>
      <w:pPr>
        <w:autoSpaceDN w:val="0"/>
        <w:autoSpaceDE w:val="0"/>
        <w:widowControl/>
        <w:spacing w:line="200" w:lineRule="exact" w:before="648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178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68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公安与司法大类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680101K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治安管理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治安管理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社区警务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信息网络安全监察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信息网络安全监察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防火管理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防火管理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680105K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边防检查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边防检查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680106K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边境管理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边境管理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680107K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特警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特警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680108K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警察管理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警察管理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696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680109K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公共安全管理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公共安全管理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民爆公共安全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680110K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森林消防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森林消防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680111K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部队后勤管理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680403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部队后勤管理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680112K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部队政治工作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680401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部队政治工作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公安指挥类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警察指挥与战术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警察指挥与战术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边防指挥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边防指挥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船艇指挥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边防船艇指挥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通信指挥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边防通信指挥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680205K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消防指挥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消防指挥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680206K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参谋业务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参谋业务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680207K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抢险救援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680207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抢险救援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公安技术类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680301K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刑事科学技术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680302K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警犬技术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警犬技术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18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侦查类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709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680401K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刑事侦查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侦查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680402K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国内安全保卫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安全保卫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680403K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经济犯罪侦查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经济犯罪侦查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680404K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禁毒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禁毒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法律实务类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5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680501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司法助理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司法助理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5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714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9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680502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法律文秘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法律文秘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5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书记官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200" w:lineRule="exact" w:before="580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179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37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680503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法律事务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法律事务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8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经济法律事务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690119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人民调解员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680504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检察事务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检察事务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法律执行类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8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4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14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680601K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刑事执行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刑事执行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监所管理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监狱管理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680602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民事执行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民事执行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719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680603K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行政执行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行政执行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720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680604K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司法警务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司法警务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680605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社区矫正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690206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社区矫正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司法技术类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680701K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刑事侦查技术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刑事侦查技术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723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22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安全防范技术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安全防范技术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76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安全技术与文秘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680703K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司法信息技术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司法信息技术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司法鉴定技术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司法鉴定技术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680705K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司法信息安全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司法信息安全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6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680706K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罪犯心理测量与矫正技术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罪犯心理测量与矫正技术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680707K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戒毒矫治技术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涉毒人员矫治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78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729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104" w:right="104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680708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职务犯罪预防与控制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690311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职务犯罪预防与控制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警卫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4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船艇动力管理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680304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船艇技术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边防机要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4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680402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部队财务会计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4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海关国际法律条约与公约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法律服务管理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690110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民事调解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4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劳教管理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4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应用法制心理技术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司法会计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76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690313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监狱信息技术与应用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</w:tbl>
    <w:p>
      <w:pPr>
        <w:autoSpaceDN w:val="0"/>
        <w:autoSpaceDE w:val="0"/>
        <w:widowControl/>
        <w:spacing w:line="200" w:lineRule="exact" w:before="716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180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674"/>
        <w:gridCol w:w="1674"/>
        <w:gridCol w:w="1674"/>
        <w:gridCol w:w="1674"/>
        <w:gridCol w:w="1674"/>
        <w:gridCol w:w="1674"/>
      </w:tblGrid>
      <w:tr>
        <w:trPr>
          <w:trHeight w:hRule="exact" w:val="86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64" w:right="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序号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130" w:right="13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专业代码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776" w:right="77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专业名称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58" w:right="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原专业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代码 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exact" w:before="304" w:after="0"/>
              <w:ind w:left="932" w:right="93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 xml:space="preserve">原专业名称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12" w:lineRule="exact" w:before="78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调整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4"/>
              </w:rPr>
              <w:t>情况</w:t>
            </w:r>
          </w:p>
        </w:tc>
      </w:tr>
      <w:tr>
        <w:trPr>
          <w:trHeight w:hRule="exact" w:val="63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bfbfbf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86" w:lineRule="exact" w:before="120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>69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8"/>
              </w:rPr>
              <w:t xml:space="preserve"> 公共管理与服务大类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32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公共事业类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690101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社会工作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社会工作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妇女工作与管理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社会救助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731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690102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社会福利事业管理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社会福利事业管理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690103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青少年工作与管理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青少年工作与管理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690104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社区管理与服务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社区管理与服务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690105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公共关系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公共关系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735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690106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人民武装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人民武装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0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4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公共管理类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民政管理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民政管理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737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690202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人力资源管理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人力资源管理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738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690203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劳动与社会保障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劳动与社会保障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650306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职业中介服务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劳动关系管理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739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690204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网络舆情监测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网络舆情分析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2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740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690205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公共事务管理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公共事务管理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560202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城市管理与监察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650108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涉外事务管理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0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741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3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690206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行政管理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行政管理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3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2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650209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电子政务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0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6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510502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4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农村行政管理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742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690207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质量管理与认证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650251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国际质量管理体系认证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24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743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690208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知识产权管理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知识产权管理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74"/>
        </w:trPr>
        <w:tc>
          <w:tcPr>
            <w:tcW w:type="dxa" w:w="10012"/>
            <w:gridSpan w:val="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d8d8d8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04" w:lineRule="exact" w:before="32" w:after="0"/>
              <w:ind w:left="102" w:right="102" w:firstLine="0"/>
              <w:jc w:val="left"/>
            </w:pP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>6903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公共服务类 </w:t>
            </w:r>
            <w:r>
              <w:rPr>
                <w:rFonts w:ascii="TimesNewRomanPS" w:hAnsi="TimesNewRomanPS" w:eastAsia="TimesNewRomanPS"/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744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690301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老年服务与管理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650302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老年服务与管理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4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745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690302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家政服务与管理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650301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家政服务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2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650310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家政管理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0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746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690303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婚庆服务与管理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婚庆服务与管理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保留</w:t>
            </w:r>
          </w:p>
        </w:tc>
      </w:tr>
      <w:tr>
        <w:trPr>
          <w:trHeight w:hRule="exact" w:val="322"/>
        </w:trPr>
        <w:tc>
          <w:tcPr>
            <w:tcW w:type="dxa" w:w="85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747 </w:t>
            </w:r>
          </w:p>
        </w:tc>
        <w:tc>
          <w:tcPr>
            <w:tcW w:type="dxa" w:w="1478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7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690304 </w:t>
            </w:r>
          </w:p>
        </w:tc>
        <w:tc>
          <w:tcPr>
            <w:tcW w:type="dxa" w:w="27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社区康复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650303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社区康复 </w:t>
            </w:r>
          </w:p>
        </w:tc>
        <w:tc>
          <w:tcPr>
            <w:tcW w:type="dxa" w:w="74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2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合并</w:t>
            </w:r>
          </w:p>
        </w:tc>
      </w:tr>
      <w:tr>
        <w:trPr>
          <w:trHeight w:hRule="exact" w:val="324"/>
        </w:trPr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660217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儿童康复 </w:t>
            </w:r>
          </w:p>
        </w:tc>
        <w:tc>
          <w:tcPr>
            <w:tcW w:type="dxa" w:w="1674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322"/>
        </w:trPr>
        <w:tc>
          <w:tcPr>
            <w:tcW w:type="dxa" w:w="8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748 </w:t>
            </w:r>
          </w:p>
        </w:tc>
        <w:tc>
          <w:tcPr>
            <w:tcW w:type="dxa" w:w="14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690305 </w:t>
            </w:r>
          </w:p>
        </w:tc>
        <w:tc>
          <w:tcPr>
            <w:tcW w:type="dxa" w:w="27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现代殡葬技术与管理 </w:t>
            </w:r>
          </w:p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650307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现代殡仪技术与管理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更名</w:t>
            </w:r>
          </w:p>
        </w:tc>
      </w:tr>
      <w:tr>
        <w:trPr>
          <w:trHeight w:hRule="exact" w:val="322"/>
        </w:trPr>
        <w:tc>
          <w:tcPr>
            <w:tcW w:type="dxa" w:w="5100"/>
            <w:gridSpan w:val="3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650215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人防与应急管理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20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650299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保安保卫管理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2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650305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科技成果中介服务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  <w:tr>
        <w:trPr>
          <w:trHeight w:hRule="exact" w:val="322"/>
        </w:trPr>
        <w:tc>
          <w:tcPr>
            <w:tcW w:type="dxa" w:w="5022"/>
            <w:gridSpan w:val="3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8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0" w:right="0" w:firstLine="0"/>
              <w:jc w:val="center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650314</w:t>
            </w:r>
          </w:p>
        </w:tc>
        <w:tc>
          <w:tcPr>
            <w:tcW w:type="dxa" w:w="332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幼儿保育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7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取消</w:t>
            </w:r>
          </w:p>
        </w:tc>
      </w:tr>
    </w:tbl>
    <w:p>
      <w:pPr>
        <w:autoSpaceDN w:val="0"/>
        <w:autoSpaceDE w:val="0"/>
        <w:widowControl/>
        <w:spacing w:line="76" w:lineRule="exact" w:before="0" w:after="0"/>
        <w:ind w:left="32" w:right="32" w:firstLine="0"/>
        <w:jc w:val="left"/>
      </w:pPr>
      <w:r>
        <w:rPr>
          <w:rFonts w:ascii="TimesNewRomanPSMT" w:hAnsi="TimesNewRomanPSMT" w:eastAsia="TimesNewRomanPSMT"/>
          <w:b w:val="0"/>
          <w:i w:val="0"/>
          <w:color w:val="000000"/>
          <w:sz w:val="21"/>
        </w:rPr>
        <w:t xml:space="preserve"> </w:t>
      </w:r>
    </w:p>
    <w:p>
      <w:pPr>
        <w:autoSpaceDN w:val="0"/>
        <w:autoSpaceDE w:val="0"/>
        <w:widowControl/>
        <w:spacing w:line="200" w:lineRule="exact" w:before="1112" w:after="0"/>
        <w:ind w:left="4400" w:right="4400" w:firstLine="0"/>
        <w:jc w:val="left"/>
      </w:pPr>
      <w:r>
        <w:rPr>
          <w:rFonts w:ascii="宋体" w:hAnsi="宋体" w:eastAsia="宋体"/>
          <w:b w:val="0"/>
          <w:i w:val="0"/>
          <w:color w:val="000000"/>
          <w:sz w:val="20"/>
        </w:rPr>
        <w:t>— 181 —</w:t>
      </w:r>
    </w:p>
    <w:p>
      <w:pPr>
        <w:sectPr>
          <w:pgSz w:w="11904" w:h="16840"/>
          <w:pgMar w:top="720" w:right="760" w:bottom="432" w:left="1102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3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8.000000000000114" w:type="dxa"/>
      </w:tblPr>
      <w:tblGrid>
        <w:gridCol w:w="4512"/>
        <w:gridCol w:w="4512"/>
      </w:tblGrid>
      <w:tr>
        <w:trPr>
          <w:trHeight w:hRule="exact" w:val="14630"/>
        </w:trPr>
        <w:tc>
          <w:tcPr>
            <w:tcW w:type="dxa" w:w="754"/>
            <w:tcBorders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592" w:lineRule="exact" w:before="8" w:after="0"/>
              <w:ind w:left="4978" w:right="4978" w:firstLine="0"/>
              <w:jc w:val="left"/>
            </w:pPr>
            <w:r>
              <w:rPr>
                <w:rFonts w:ascii="FZXBSJW" w:hAnsi="FZXBSJW" w:eastAsia="FZXBSJW"/>
                <w:b w:val="0"/>
                <w:i w:val="0"/>
                <w:color w:val="000000"/>
                <w:sz w:val="44"/>
              </w:rPr>
              <w:t>中专（职高）专业目录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44"/>
              </w:rPr>
              <w:t xml:space="preserve"> </w:t>
            </w:r>
          </w:p>
        </w:tc>
        <w:tc>
          <w:tcPr>
            <w:tcW w:type="dxa" w:w="814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30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154.00000000000006" w:type="dxa"/>
            </w:tblPr>
            <w:tblGrid>
              <w:gridCol w:w="1358"/>
              <w:gridCol w:w="1358"/>
              <w:gridCol w:w="1358"/>
              <w:gridCol w:w="1358"/>
              <w:gridCol w:w="1358"/>
              <w:gridCol w:w="1358"/>
            </w:tblGrid>
            <w:tr>
              <w:trPr>
                <w:trHeight w:hRule="exact" w:val="2918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552" w:right="552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继续学习专业举例 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298" w:after="0"/>
                    <w:ind w:left="54" w:right="54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高职：设施农业技术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本科：设施农业科学与工程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tabs>
                      <w:tab w:pos="556" w:val="left"/>
                    </w:tabs>
                    <w:autoSpaceDE w:val="0"/>
                    <w:widowControl/>
                    <w:spacing w:line="260" w:lineRule="exact" w:before="386" w:after="0"/>
                    <w:ind w:left="56" w:right="56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高职：作物生产技术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本科：农学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 植物科学与技术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322" w:after="0"/>
                    <w:ind w:left="56" w:right="1352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高职：观光农业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 园艺技术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本科：园艺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tabs>
                      <w:tab w:pos="556" w:val="left"/>
                    </w:tabs>
                    <w:autoSpaceDE w:val="0"/>
                    <w:widowControl/>
                    <w:spacing w:line="260" w:lineRule="exact" w:before="228" w:after="0"/>
                    <w:ind w:left="56" w:right="56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高职：农业技术与管理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本科：农业经营管理教育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 植物科学与技术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 农业资源与环境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452" w:after="0"/>
                    <w:ind w:left="56" w:right="56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高职：种子生产与经营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本科：种子科学与工程 </w:t>
                  </w:r>
                </w:p>
              </w:tc>
            </w:tr>
            <w:tr>
              <w:trPr>
                <w:trHeight w:hRule="exact" w:val="996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0" w:right="0" w:firstLine="0"/>
                    <w:jc w:val="center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>基本学制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484" w:after="0"/>
                    <w:ind w:left="216" w:right="21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3 年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704" w:after="0"/>
                    <w:ind w:left="216" w:right="21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3 年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638" w:after="0"/>
                    <w:ind w:left="216" w:right="21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3 年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676" w:after="0"/>
                    <w:ind w:left="216" w:right="21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3 年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640" w:after="0"/>
                    <w:ind w:left="216" w:right="216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3 年 </w:t>
                  </w:r>
                </w:p>
              </w:tc>
            </w:tr>
            <w:tr>
              <w:trPr>
                <w:trHeight w:hRule="exact" w:val="1794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52" w:right="52" w:firstLine="0"/>
                    <w:jc w:val="lef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>职业资格证书举例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30" w:lineRule="exact" w:before="354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农艺工</w:t>
                  </w:r>
                  <w:r>
                    <w:rPr>
                      <w:rFonts w:ascii="TimesNewRomanPSMT" w:hAnsi="TimesNewRomanPSMT" w:eastAsia="TimesNewRomanPSMT"/>
                      <w:b w:val="0"/>
                      <w:i w:val="0"/>
                      <w:color w:val="000000"/>
                      <w:sz w:val="20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农作物植保员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514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农作物植保员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448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蔬菜园艺工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358" w:after="0"/>
                    <w:ind w:left="52" w:right="132" w:firstLine="0"/>
                    <w:jc w:val="both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沼气生产工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农村节能员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农用太阳能设施工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64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农作物种子繁育工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农作物种子加工员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农产品经纪人（初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级） </w:t>
                  </w:r>
                </w:p>
              </w:tc>
            </w:tr>
            <w:tr>
              <w:trPr>
                <w:trHeight w:hRule="exact" w:val="3010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600" w:right="600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对应职业（工种） 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166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5-01-01-01 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5-01-01-04 农作物植保工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FF0000"/>
                      <w:sz w:val="20"/>
                    </w:rPr>
                    <w:t xml:space="preserve"> </w:t>
                  </w:r>
                </w:p>
                <w:p>
                  <w:pPr>
                    <w:autoSpaceDN w:val="0"/>
                    <w:autoSpaceDE w:val="0"/>
                    <w:widowControl/>
                    <w:spacing w:line="202" w:lineRule="exact" w:before="58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5-01-02-01 农业实验工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0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5-01-01-01 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5-01-01-03 作物种子繁育工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5-01-01-04 农作物植保工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5-01-02-01 农业实验工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5-01-02-02 农情测报员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X2-03-01-02 肥料配方师☆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62" w:after="0"/>
                    <w:ind w:left="50" w:right="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5-01-01-01 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5-01-03-01 蔬菜园艺工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5-01-03-02 花卉园艺工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2-03-02-00 植物保护技术人员☆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2-03-03-00 园艺技术人员☆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358" w:after="0"/>
                    <w:ind w:left="50" w:right="200" w:firstLine="0"/>
                    <w:jc w:val="both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5-99-02-01 沼气生产工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5-99-02-02 农村节能员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5-99-02-03 农用太阳能设施工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194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5-01-01-01 农艺工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5-01-01-03 作物种子繁育工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X5-01-01-05 农作物种子加工员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4-07-01-04 农产品经纪人 </w:t>
                  </w:r>
                </w:p>
              </w:tc>
            </w:tr>
            <w:tr>
              <w:trPr>
                <w:trHeight w:hRule="exact" w:val="2118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156" w:right="156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专业（技能）方向 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298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设施农业栽培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设施作物病虫害防治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256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农作物生产经营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经济作物生产经营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作物资源综合利用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农作物病虫害防治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62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观光农业生产及开发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观赏作物栽培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农业观赏区域规划与建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设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观光农业园区导游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4" w:lineRule="exact" w:before="0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循环农业规划与设计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循环农业生产技术与工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艺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农村可再生资源开发利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用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农村新能源利用技术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324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良种繁育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种子加工检验 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种子营销与售后服务 </w:t>
                  </w:r>
                </w:p>
              </w:tc>
            </w:tr>
            <w:tr>
              <w:trPr>
                <w:trHeight w:hRule="exact" w:val="1320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158" w:right="158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专业名称 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298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设施农业生产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技术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704" w:after="0"/>
                    <w:ind w:left="0" w:right="0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现代农艺技术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638" w:after="0"/>
                    <w:ind w:left="0" w:right="0" w:firstLine="0"/>
                    <w:jc w:val="righ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观光农业经营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486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循环农业生产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与管理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450" w:after="0"/>
                    <w:ind w:left="50" w:right="5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种子生产与经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营 </w:t>
                  </w:r>
                </w:p>
              </w:tc>
            </w:tr>
            <w:tr>
              <w:trPr>
                <w:trHeight w:hRule="exact" w:val="850"/>
              </w:trPr>
              <w:tc>
                <w:tcPr>
                  <w:tcW w:type="dxa" w:w="530"/>
                  <w:tcBorders>
                    <w:start w:sz="4.0" w:val="single" w:color="#000000"/>
                    <w:top w:sz="4.0" w:val="single" w:color="#000000"/>
                    <w:end w:sz="3.2000000000000455" w:val="single" w:color="#000000"/>
                    <w:bottom w:sz="3.2000000000007276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30" w:after="0"/>
                    <w:ind w:left="120" w:right="120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专业 </w:t>
                  </w:r>
                </w:p>
                <w:p>
                  <w:pPr>
                    <w:autoSpaceDN w:val="0"/>
                    <w:autoSpaceDE w:val="0"/>
                    <w:widowControl/>
                    <w:spacing w:line="200" w:lineRule="exact" w:before="58" w:after="0"/>
                    <w:ind w:left="120" w:right="120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代码 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4.0" w:val="single" w:color="#000000"/>
                    <w:end w:sz="4.0" w:val="single" w:color="#000000"/>
                    <w:bottom w:sz="3.2000000000007276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484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010100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3.2000000000007276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704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010200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3.2000000000007276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638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010300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4.0" w:val="single" w:color="#000000"/>
                    <w:end w:sz="4.0" w:val="single" w:color="#000000"/>
                    <w:bottom w:sz="3.2000000000007276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2" w:lineRule="exact" w:before="676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010400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4.0" w:val="single" w:color="#000000"/>
                    <w:end w:sz="3.199999999999818" w:val="single" w:color="#000000"/>
                    <w:bottom w:sz="3.2000000000007276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640" w:after="0"/>
                    <w:ind w:left="0" w:right="0" w:firstLine="0"/>
                    <w:jc w:val="center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010500</w:t>
                  </w:r>
                </w:p>
              </w:tc>
            </w:tr>
            <w:tr>
              <w:trPr>
                <w:trHeight w:hRule="exact" w:val="1130"/>
              </w:trPr>
              <w:tc>
                <w:tcPr>
                  <w:tcW w:type="dxa" w:w="530"/>
                  <w:tcBorders>
                    <w:start w:sz="4.0" w:val="single" w:color="#000000"/>
                    <w:top w:sz="3.2000000000007276" w:val="single" w:color="#000000"/>
                    <w:end w:sz="3.2000000000000455" w:val="single" w:color="#000000"/>
                    <w:bottom w:sz="4.0" w:val="single" w:color="#000000"/>
                  </w:tcBorders>
                  <w:shd w:fill="d9d9d9"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60" w:after="0"/>
                    <w:ind w:left="170" w:right="170" w:firstLine="0"/>
                    <w:jc w:val="right"/>
                  </w:pPr>
                  <w:r>
                    <w:rPr>
                      <w:rFonts w:ascii="黑体" w:hAnsi="黑体" w:eastAsia="黑体"/>
                      <w:b w:val="0"/>
                      <w:i w:val="0"/>
                      <w:color w:val="000000"/>
                      <w:sz w:val="20"/>
                    </w:rPr>
                    <w:t xml:space="preserve">专业类 </w:t>
                  </w:r>
                </w:p>
              </w:tc>
              <w:tc>
                <w:tcPr>
                  <w:tcW w:type="dxa" w:w="1178"/>
                  <w:tcBorders>
                    <w:start w:sz="3.2000000000000455" w:val="single" w:color="#000000"/>
                    <w:top w:sz="3.2000000000007276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298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 农林牧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渔类 </w:t>
                  </w:r>
                </w:p>
              </w:tc>
              <w:tc>
                <w:tcPr>
                  <w:tcW w:type="dxa" w:w="1618"/>
                  <w:tcBorders>
                    <w:start w:sz="4.0" w:val="single" w:color="#000000"/>
                    <w:top w:sz="3.2000000000007276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516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 农林牧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渔类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3.2000000000007276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58" w:lineRule="exact" w:before="452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 农林牧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渔类 </w:t>
                  </w:r>
                </w:p>
              </w:tc>
              <w:tc>
                <w:tcPr>
                  <w:tcW w:type="dxa" w:w="1566"/>
                  <w:tcBorders>
                    <w:start w:sz="4.0" w:val="single" w:color="#000000"/>
                    <w:top w:sz="3.2000000000007276" w:val="single" w:color="#000000"/>
                    <w:end w:sz="4.0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486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 农林牧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渔类 </w:t>
                  </w:r>
                </w:p>
              </w:tc>
              <w:tc>
                <w:tcPr>
                  <w:tcW w:type="dxa" w:w="1494"/>
                  <w:tcBorders>
                    <w:start w:sz="4.0" w:val="single" w:color="#000000"/>
                    <w:top w:sz="3.2000000000007276" w:val="single" w:color="#000000"/>
                    <w:end w:sz="3.199999999999818" w:val="single" w:color="#000000"/>
                    <w:bottom w:sz="4.0" w:val="single" w:color="#000000"/>
                  </w:tcBorders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60" w:lineRule="exact" w:before="450" w:after="0"/>
                    <w:ind w:left="52" w:right="52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01 农林牧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渔类 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</w:tr>
    </w:tbl>
    <w:p>
      <w:pPr>
        <w:autoSpaceDN w:val="0"/>
        <w:autoSpaceDE w:val="0"/>
        <w:widowControl/>
        <w:spacing w:line="200" w:lineRule="exact" w:before="1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182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高职：植物保护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植物检疫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本科：植物保护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农学 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8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高职：园艺技术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本科：园艺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高职：茶叶生产加工技术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本科：茶学 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高职：蚕桑技术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本科：蚕学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23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高职：中草药栽培技术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本科：中草药栽培与鉴定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中药资源与开发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06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农作物植保员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农情测报员 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蔬菜园艺工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菌类园艺工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花卉园艺工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果、茶、桑园艺工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插花员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果、茶、桑园艺工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评茶员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农产品经纪人（初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" w:after="0"/>
              <w:ind w:left="52" w:right="1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果、茶、桑园艺工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农产品经纪人（初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中药购销员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5-01-01-04 农作物植保工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5-01-02-02 农情测报员 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5-01-03-01 蔬菜园艺工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5-01-03-04 菌类园艺工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5-01-03-02 花卉园艺工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5-01-03-03 果、茶、桑园艺工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4-04-02-04 插花员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5-01-06-03 茶叶加工工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5-01-03-03 果、茶、桑园艺工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6-26-01-38 评茶员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4-07-01-04 农产品经纪人 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5-01-03-03 果、茶、桑园艺工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4-07-01-04 农产品经纪人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5-01-05-01 中药材种植员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4-01-03-03 中药购销员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6-26-01-22 中药检验工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植物病虫害预测预报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植物病虫害防治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植物检疫 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果树栽培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无公害果品生产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蔬菜栽培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有机蔬菜生产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花卉栽培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鲜切花生产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食用菌栽培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设施园艺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植物组织培养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有机茶叶生产与茶园管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茶叶品质检验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茶叶经营与营销 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桑苗培育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桑树栽培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桑蚕饲养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蚕种繁育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中草药引种、栽培与育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中草药标准化种植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中草药销售与管理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中药材鉴定与加工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植物保护 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果蔬花卉生产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茶叶生产与加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蚕桑生产与经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 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中草药种植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0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010600</w:t>
            </w:r>
          </w:p>
        </w:tc>
        <w:tc>
          <w:tcPr>
            <w:tcW w:type="dxa" w:w="23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010700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010800</w:t>
            </w:r>
          </w:p>
        </w:tc>
        <w:tc>
          <w:tcPr>
            <w:tcW w:type="dxa" w:w="1104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010900</w:t>
            </w:r>
          </w:p>
        </w:tc>
        <w:tc>
          <w:tcPr>
            <w:tcW w:type="dxa" w:w="130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04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23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306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104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30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4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高职：纺织品检验与贸易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本科：纺织工程 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7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高职：烟草栽培技术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本科：烟草 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5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高职：林业技术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本科：林学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304" w:lineRule="exact" w:before="0" w:after="0"/>
              <w:ind w:left="56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高职：森林资源保护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野生动物保护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本科：森林资源保护与游憩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野生动物与自然保护区管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  <w:p>
            <w:pPr>
              <w:autoSpaceDN w:val="0"/>
              <w:autoSpaceDE w:val="0"/>
              <w:widowControl/>
              <w:spacing w:line="-1036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野生植物资源开发与利用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高职：园林技术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园林工程技术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本科：园林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景观建筑设计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6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18" w:after="0"/>
              <w:ind w:left="52" w:right="2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棉花加工工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棉花检验员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纺织纤维检验工 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打叶复烤工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4" w:lineRule="exact" w:before="464" w:after="0"/>
              <w:ind w:left="52" w:right="68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林木种苗工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造林更新工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护林员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4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林木种苗工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490" w:lineRule="exact" w:before="2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草坪建植工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景观设计师 </w:t>
            </w:r>
          </w:p>
          <w:p>
            <w:pPr>
              <w:autoSpaceDN w:val="0"/>
              <w:autoSpaceDE w:val="0"/>
              <w:widowControl/>
              <w:spacing w:line="-25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花卉园艺工（四级）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5-01-06-01 棉花加工工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6-26-01-37 棉花检验员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6-26-01-12 纺织纤维检验工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6-10-01-01 纤维验配工 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6" w:after="0"/>
              <w:ind w:left="50" w:right="8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6-13-01-02 烟叶分级工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6-13-01-03 挂杆复烤工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6-13-01-04 打叶复烤工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6-13-01-05 烟叶回潮工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6-26-01-11 烟草检验工 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5-02-01-01 林木种苗工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5-02-01-02 造林更新工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5-02-02-01 护林员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5-02-01-04 营林实验工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5-02-02-02 森林病虫害防治员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5-02-01-05 营造林工程监理员☆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5-02-02-01 护林员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5-02-01-01 林木种苗工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5-02-02-02 森林病虫害防治员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5-02-03-03 自然保护区巡护监测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5-03-06-03 草坪建植工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4-04-02-07 园林植物保护工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5-01-03-02 花卉园艺工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4-04-02-05 盆景工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4-04-02-06 假山工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X2-02-21-10 景观设计师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X2-02-23-11 花艺环境设计师☆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无公害棉花育种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棉花收购质量检验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籽棉初加工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棉纤维质量检验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皮棉储运与保管 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烟草生产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烟草加工 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森林培育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苗木生产与经营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森林病虫害防治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林政管理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森林生态旅游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自然保护区管理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野生动植物保护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林地多种经营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森林保护与生态旅游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园林规划设计与施工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园林工程招投标与预决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园林建筑工程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园林工程监理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棉花加工与检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 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烟草生产与加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现代林业技术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森林资源保护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与管理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4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011100</w:t>
            </w:r>
          </w:p>
        </w:tc>
        <w:tc>
          <w:tcPr>
            <w:tcW w:type="dxa" w:w="153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011200</w:t>
            </w:r>
          </w:p>
        </w:tc>
        <w:tc>
          <w:tcPr>
            <w:tcW w:type="dxa" w:w="169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011300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011400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48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538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69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56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82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184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23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高职：园林技术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本科：林学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园林 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2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高职：木材加工技术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本科：林学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高职：动物科学与技术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本科：动物科学 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高职：动物科学与技术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本科：动物科学 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32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高职：动物医学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本科：动物医学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动物药学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1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1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草坪建植工 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8" w:lineRule="exact" w:before="4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木材检验员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3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木材防腐师（四级）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家畜饲养工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家畜繁殖工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家禽饲养工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家禽繁殖工 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实验动物饲养工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蜜蜂饲养工 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动物疫病防治员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（初级）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兽医化验员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5-03-06-03 草坪建植工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4-04-02-07 园林植物保护工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4-04-02-05 盆景工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4-04-02-06 假山工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4-04-02-04 插花员 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6-26-01-16 木材检验师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X6-15-01-03 木材防腐师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6-26-01-16 木材及家具检验工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6-03-15-07 木材水解工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" w:after="0"/>
              <w:ind w:left="50" w:right="39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5-03-01-01 家畜饲养工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5-03-01-02 家畜繁殖工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5-03-02-01 家禽饲养工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5-03-02-02 家禽繁殖工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5-03-04-01 实验动物饲养工 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5-03-04-01 实验动物饲养工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5-03-03-01 蜜蜂饲养工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4-04-99-01 水生哺乳动物驯养师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5-03-05-01 动物疫病防治员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5-03-05-03 动物检疫检验员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5-03-05-02 兽医化验员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5-03-05-04 中兽医员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2-03-05-02 兽药技术人员☆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2-03-06-01 畜牧技术人员☆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园林植物造景设计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苗木草坪生产与经营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园林植物栽培养护 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板材制造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竹木材加工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竹木制品装饰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家畜养殖与繁殖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家禽养殖与繁殖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畜禽疾病防治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兽药与饲料营销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养殖场环境与控制 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特种动物生产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实验动物生产 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畜禽生产与经营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饲料生产与经营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动物疾病防治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中兽医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动物防疫与检疫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畜禽养殖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兽药营销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园林绿化 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木材加工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畜禽生产与疾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病防治 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特种动物养殖 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畜牧兽医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32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011600</w:t>
            </w:r>
          </w:p>
        </w:tc>
        <w:tc>
          <w:tcPr>
            <w:tcW w:type="dxa" w:w="1434"/>
            <w:tcBorders>
              <w:start w:sz="3.199999999999818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011700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011800</w:t>
            </w:r>
          </w:p>
        </w:tc>
        <w:tc>
          <w:tcPr>
            <w:tcW w:type="dxa" w:w="1230"/>
            <w:tcBorders>
              <w:start w:sz="3.200000000000273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011900</w:t>
            </w:r>
          </w:p>
        </w:tc>
        <w:tc>
          <w:tcPr>
            <w:tcW w:type="dxa" w:w="191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326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434"/>
            <w:tcBorders>
              <w:start w:sz="3.199999999999818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578"/>
            <w:tcBorders>
              <w:start w:sz="3.2000000000000455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230"/>
            <w:tcBorders>
              <w:start w:sz="3.200000000000273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91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61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高职：宠物养护与疫病防治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宠物训导与保健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本科：动物科学 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9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高职：水产养殖技术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本科：水产养殖学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水族科学与技术 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58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高职：水产养殖技术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渔业综合技术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本科：海洋渔业科学与技术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水产养殖学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高职：海洋捕捞技术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本科：海洋渔业科学与技术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3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30" w:lineRule="exact" w:before="8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宠物驯导师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(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四级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>)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宠物健康护理员 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淡水水生动物养殖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水生生物病害防治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淡水水生动物苗种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繁育工 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水生动物苗种繁育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海水水生动物养殖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水生生物病害防治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渔业生产船员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X4-07-99-11 宠物驯导师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X4-07-99-08 宠物健康护理员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5-03-05-01 动物疫病防治员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X5-03-05-07 宠物医师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5-03-05-02 兽医化验员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5-03-05-03 动物检疫检验员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4-04-02-08 观赏动物饲养工 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5-03-05-06 水生生物检疫检验员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5-04-01-09 淡水水生动物养殖工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5-03-05-05 水生生物病害防治员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5-04-01-06 生物食饵培养工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5-04-0l-01 水生动物苗种繁育工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5-04-01-04 水生植物栽培工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5-04-01-07 水产养殖工 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5-04-0l-01 水生动物苗种繁育工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5-04-01-02 水生植物苗种培育工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X5-04-01-08 海水水生动物养殖工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5-03-05-06 水生生物检疫检验员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5-03-05-05 水生生物病害防治员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5-04-01-06 生物饵料培养工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5-04-01-03 水生动物饲养工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5-04-01-04 水生植物栽培工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5-04-02-02 渔业生产船员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5-04-02-01 水产捕捞工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5-04-02-03 水生动植物采集工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5-04-02-04 渔网具装配工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宠物养殖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宠物疾病防疫 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无公害淡水鱼类养殖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特种水产品养殖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观赏鱼类养殖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淡水养殖病害防治 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海水鱼类养殖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海水贝类养殖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虾蟹类养殖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海水养殖动物病害防治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海洋捕捞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渔具制作与维护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宠物养护与经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 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淡水养殖 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3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海水生态养殖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航海捕捞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012100</w:t>
            </w:r>
          </w:p>
        </w:tc>
        <w:tc>
          <w:tcPr>
            <w:tcW w:type="dxa" w:w="204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012200</w:t>
            </w:r>
          </w:p>
        </w:tc>
        <w:tc>
          <w:tcPr>
            <w:tcW w:type="dxa" w:w="227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012300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012400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8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204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227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32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186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高职：农畜特产品加工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本科：食品科学与工程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高职：市场营销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本科：市场营销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高职：机电设备维修与管理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本科：农业机械化及其自动化 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9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高职：农村电气化技术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本科：农业电气化与自动化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豆制品制作工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肉制品加工工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酱腌菜制作工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蔬菜加工工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牛肉分级员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农产品经纪人（初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冷藏工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农产品经纪人（初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农副土特产品收购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粮油竞价交易员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冷藏工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拖拉机驾驶员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联合收割机驾驶员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农用运输车驾驶员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农机修理工 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农网配电营业工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6-12-06-06 豆制品制作工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6-12-08-01 肉制品加工工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6-12-05-05 酱腌菜制作工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5-01-06-04 蔬菜加工工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5-03-01-03 牛肉分级员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5-03-03-02 蜂产品加工工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5-01-06-02 果类产品加工工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X6-26-01-41 水产品质量检验员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4-07-01-04 农产品经纪人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4-02-01-05 冷藏工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4-07-01-04 农产品经纪人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4-01-03-02 农副土特产品收购员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4-01-04-05 粮油竞价交易员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4-01-99-04 粮油购销员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4-02-01-05 冷藏工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5-99-01-01 拖拉机驾驶员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5-99-01-02 联合收割机驾驶员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5-99-01-03 农用运输车驾驶员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农机修理工 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6-23-10-02 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6-07-05-06 农网配电营业工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6-07-05-02 用电监察员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6-07-05-03 抄表核算收费员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6-07-05-04 装表接电工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6-07-06-03 常用电机检修工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粮油名特优产品加工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畜禽风味产品加工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果蔬贮藏与加工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水产品加工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2" w:after="0"/>
              <w:ind w:left="50" w:right="5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农产品收购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农产品保鲜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农产品储运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农产品销售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农产品冷链物流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农业机械运用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农业机械维护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农业机械营销 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农村电气工程设计与施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农村电气设备管理与维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农产品保鲜与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加工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农产品营销与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储运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农业机械使用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农村电气技术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6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012500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012600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012700</w:t>
            </w:r>
          </w:p>
        </w:tc>
        <w:tc>
          <w:tcPr>
            <w:tcW w:type="dxa" w:w="198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60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20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36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98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50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高职：水利工程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水利工程施工技术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本科：农业水利工程 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高职：农业环境保护技术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本科：农业资源与环境 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8" w:after="0"/>
              <w:ind w:left="56" w:right="5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高职：农业经济管理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农村行政管理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本科：农业经营管理教育 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4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高职：市场营销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连锁经营管理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市场开发与营销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本科：营销与策划 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6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高职：国土资源调查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本科：资源勘查工程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土地资源管理 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1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高职：区域地质调查及矿产普查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本科：资源勘查工程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微水电利用工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灌排工程工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渠道维护工 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48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会计从业资格证书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农副土特产品收购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农产品经纪人（初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8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地籍测绘员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地质测量工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采样工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矿山地质工 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矿山地质工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X5-99-02-06 微水电利用工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5-05-02-01 灌排工程工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5-05-02-02 渠道维护工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5-05-02-03 灌区供水工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5-05-02-04 灌溉试验工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5-05-01-01 河道修防工 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6-25-01-01 大气环境监测工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6-25-01-02 水环境监测工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6-25-01-03 土壤环境监测工 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2-06-03-00 会计人员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4-01-01-02 收银员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4-01-01-01 营业员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4-01-03-02 农副土特产品收购员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4-07-01-04 农产品经纪人 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6-01-02-05 地籍测绘员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6-01-02-99 地质测量工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6-01-01-04 采样工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6-01-01-05 矿山地质工 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6-01-01-04 采样工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6-01-01-05 矿山地质工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4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农村水利工程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农田排灌工程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安全饮水技术 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农村土壤环境监测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农村水环境监测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农村大气环境监测 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农村合作经纪人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农村企业财务管理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村级经济管理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农村社会中介服务 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农业生产资料经营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农产品经纪 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矿产资源调查与管理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土地管理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地籍测绘 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矿山地质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矿产开发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地球化学探矿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放射性矿产普查与勘探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农业与农村用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 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农村环境监测 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农村经济综合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农资连锁经营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与管理 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国土资源调查 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地质调查与找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012900</w:t>
            </w:r>
          </w:p>
        </w:tc>
        <w:tc>
          <w:tcPr>
            <w:tcW w:type="dxa" w:w="1106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013000</w:t>
            </w:r>
          </w:p>
        </w:tc>
        <w:tc>
          <w:tcPr>
            <w:tcW w:type="dxa" w:w="133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013100</w:t>
            </w:r>
          </w:p>
        </w:tc>
        <w:tc>
          <w:tcPr>
            <w:tcW w:type="dxa" w:w="140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013200</w:t>
            </w:r>
          </w:p>
        </w:tc>
        <w:tc>
          <w:tcPr>
            <w:tcW w:type="dxa" w:w="130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020100</w:t>
            </w:r>
          </w:p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85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106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330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404"/>
            <w:tcBorders>
              <w:start w:sz="3.199999999999818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01 农林牧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渔类 </w:t>
            </w:r>
          </w:p>
        </w:tc>
        <w:tc>
          <w:tcPr>
            <w:tcW w:type="dxa" w:w="130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106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188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9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高职：水文地质与勘查技术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本科：资源勘查工程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勘查技术与工程 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6" w:right="5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高职：地球物理测井技术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地球物理勘查技术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本科：勘查技术与工程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高职：钻探技术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本科：勘查技术与工程 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高职：钻探技术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本科：勘查技术与工程 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25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高职：工程地质勘查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水文与工程地质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本科：勘查技术与工程 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4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高职：工程地质勘查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本科：灾害防治工程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7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3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岩土工程地质工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地勘钻探工 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物探工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地震物探爆炸工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海洋勘探震源工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固体矿产钻探工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水文水井钻探工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工程地质工程施工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钻工 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掘进工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爆破工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工程凿岩工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土石方机械操作工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岩土工程地质工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工程凿岩工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土石方机械操作工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0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灾害信息员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水文地质工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支护工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6-01-01-05 水文地质工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6-01-01-99 岩土工程地质工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6-01-01-01 地勘钻探工 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6-01-01-03 物探工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6-01-01-03 地震物探爆炸工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6-01-01-03 海洋勘探震源工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6-01-01-01 固体矿产钻探工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6-01-01-01 水文水井钻探工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6-01-01-01 工程地质工程施工钻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6-01-01-02 掘进工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6-23-01-02 爆破工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6-23-01-01 工程凿岩工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6-23-01-03 土石方机械操作工 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6-01-01-05 水文地质工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6-01-01-99 岩土工程地质工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6-23-01-01 工程凿岩工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6-23-01-03 土石方机械操作工 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X4-07-99-12 灾害信息员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6-01-01-05 水文地质工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6-01-03-06 支护工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水文地质勘察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工程地质勘察 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工程物探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物探测井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固体矿产钻探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水文水井钻探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工程地质施工钻探 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爆破工程技术 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岩土工程勘察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岩土工程施工 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地质灾害评价与评估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地质灾害防治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水文地质与工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程地质勘察 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地球物理勘探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钻探工程技术 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掘进工程技术 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岩土工程勘察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与施工 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地质灾害调查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与治理施工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0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020300</w:t>
            </w:r>
          </w:p>
        </w:tc>
        <w:tc>
          <w:tcPr>
            <w:tcW w:type="dxa" w:w="104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020400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020500</w:t>
            </w:r>
          </w:p>
        </w:tc>
        <w:tc>
          <w:tcPr>
            <w:tcW w:type="dxa" w:w="122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020600</w:t>
            </w:r>
          </w:p>
        </w:tc>
        <w:tc>
          <w:tcPr>
            <w:tcW w:type="dxa" w:w="13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020700</w:t>
            </w:r>
          </w:p>
        </w:tc>
        <w:tc>
          <w:tcPr>
            <w:tcW w:type="dxa" w:w="1286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03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04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04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22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35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286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189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04" w:after="0"/>
              <w:ind w:left="56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高职：地理信息系统与地图制图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地籍测绘与土地管理信息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本科：遥感科学与技术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地理信息系统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10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高职：矿山地质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矿山测量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本科：勘查技术与工程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测绘工程 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高职：水文与工程地质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水文与水资源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水政水资源管理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本科：水文及水资源工程 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高职：煤矿开采技术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金属矿开采技术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本科：采矿工程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安全工程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高职：矿山机电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本科：采矿工程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机械电子工程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6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地图制图员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地籍测绘员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地籍测绘员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地质测量工 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水文勘测工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水政管理员 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矿井开掘工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井下采矿工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支护工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矿井通风工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矿山安全监测工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矿山检查验收工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露天采矿挖掘机司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钻孔机司机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矿山提升机操作工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矿井机车运输工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6-01-02-03 地图制图员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6-01-02-05 地籍测绘员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2" w:after="0"/>
              <w:ind w:left="50" w:right="8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6-01-02-05 地籍测绘员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6-01-02-99 地质测量工 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5-05-04-01 水文勘测工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6-25-01-02 水环境监测工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5-05-99-00 水政管理员 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6-01-03-04 矿井开掘工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6-01-03-05 井下采矿工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6-01-03-06 支护工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6-01-03-09 矿井通风工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6-01-03-10 矿山安全监测工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6-01-03-11 矿山检查验收工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6-01-03-01 露天采矿挖掘机司机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6-01-03-02 钻孔机司机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6-01-03-07 矿山提升机操作工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6-01-03-08 矿井机车运输工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地图制图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地理信息系统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测绘信息数字化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矿山地质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矿山测量 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0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水文监测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水质检测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基层水政管理 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煤矿开采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铀矿开采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金属矿开采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非金属矿开采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矿山机械运行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矿山机械维修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矿山机械设备营销与服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地图制图与地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理信息系统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地质与测量 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水文与水资源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勘测 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采矿技术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矿山机械运行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83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020900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021000</w:t>
            </w:r>
          </w:p>
        </w:tc>
        <w:tc>
          <w:tcPr>
            <w:tcW w:type="dxa" w:w="120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021100</w:t>
            </w:r>
          </w:p>
        </w:tc>
        <w:tc>
          <w:tcPr>
            <w:tcW w:type="dxa" w:w="1736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021200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83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30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20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736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308"/>
            <w:tcBorders>
              <w:start w:sz="3.200000000000273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0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高职：矿山机电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本科：采矿工程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机械电子工程 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4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高职：矿井通风与安全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援救技术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安全技术管理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本科：采矿工程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安全工程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8" w:lineRule="exact" w:before="0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高职：矿井建设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本科：采矿工程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土木工程 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3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高职：煤炭深加工与利用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本科：矿物加工工程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煤及煤层气工程 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58" w:lineRule="exact" w:before="74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高职：环境监测与治理技术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环境监测与评价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水环境监测与保护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本科：环境工程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矿井维修钳工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煤矿输电线路工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煤矿机械安装工 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矿井通风工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矿山安全监测工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火工品管理工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矿山救护工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8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支护工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井筒冻结工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钻孔机司机 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焦炉调温工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煤制气工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加氢精制工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干法熄焦工 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海洋环境监测工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矿山固定设备的操作与维护人员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矿山供电及电气设备操作与维护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采煤机(掘进机)操作与维护人员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矿山机电设备营销人员 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6-01-03-09 矿井通风工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6-01-03-10 矿山安全监测工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6-01-03-13 火工品管理工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6-01-03-14 矿山救护工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6-01-03-06 支护工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6-01-03-03 井筒冻结工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6-01-03-02 钻孔机司机 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6-03-03-01 备煤工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6-03-03-02 焦炉调温工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6-03-03-04 煤制气工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6-01-06-03 采气工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X6-03-03-07 加氢精制工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X6-03-03-06 干法熄焦工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煤气变压吸附制氢工 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化学检验工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6-25-02-01 海洋环境监测工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6-25-01-01 大气环境监测工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6-25-01-02 水环境监测工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6-25-01-05 环境噪声及振动监测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6-25-01-06 固体废物监测工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6-25-01-03 土壤环境监测工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6-25-01-04 环境生物监测工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6-25-01-07 环境辐射监测工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矿山机电设备安装与调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矿山机电设备运行与维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矿山机电设备营销与服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 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矿井安全技术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救护技术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选煤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煤炭焦化及产品回收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煤层气抽采技术 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水与废水监测技术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空气与废气监测技术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土壤与固废监测技术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噪声与振动监测技术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生物环境监测技术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辐射监测与防护技术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室内环境监测与治理技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矿山机电 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矿井通风与安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全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矿井建设 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煤炭综合利用 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环境监测技术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021400</w:t>
            </w:r>
          </w:p>
        </w:tc>
        <w:tc>
          <w:tcPr>
            <w:tcW w:type="dxa" w:w="131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021500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021600</w:t>
            </w:r>
          </w:p>
        </w:tc>
        <w:tc>
          <w:tcPr>
            <w:tcW w:type="dxa" w:w="191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021700</w:t>
            </w:r>
          </w:p>
        </w:tc>
        <w:tc>
          <w:tcPr>
            <w:tcW w:type="dxa" w:w="260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566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316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7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91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260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191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高职：资源环境与城市管理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城市监测与工程技术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环境监测与评价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本科：环境工程 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高职：环境监测与治理技术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城市水净化技术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本科：环境工程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高职：水土保持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本科：环境工程 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4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高职：应用气象技术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大气科学技术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本科：应用气象学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高职：防雷技术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本科：雷电防护科学与技术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高职：钻井技术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本科：石油工程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6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6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ISO1400 环境管理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企业环境监督员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（试行）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体系内审员（试行）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2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自然保护区巡护监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水域环境养护保洁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4" w:after="0"/>
              <w:ind w:left="52" w:right="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多媒体作品制作员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井架安装工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钻井工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固井工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钻探灌浆工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ISO1400 环境管理体系内审员（试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企业环境监督员（试行） 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6-25-03-01 固体废物处理工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6-25-03-02 废水处理工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6-25-03-03 废气处理工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6-25-03-04 除尘设备运行工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0" w:after="0"/>
              <w:ind w:left="50" w:right="4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5-02-03-03 自然保护区巡护监测员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5-05-03-01 水土保持防治工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5-05-03-02 水土保持测试工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5-05-03-03 水土保持勘测工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X5-05-01-06 水域环境养护保洁员 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2-02-29-01 气象观测人员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2-02-29-03 气候监测预测人员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2-02-29-04 应用气象人员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2-02-29-05 气象服务人员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X2-02-13-07 多媒体作品制作员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防雷装置施工员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防雷装置检测员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6-01-05-01 井架安装工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6-01-05-02 钻井工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6-01-05-03 固井工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6-23-01-01 钻探灌浆工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企业环境管理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基层环境管理 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2" w:after="0"/>
              <w:ind w:left="50" w:right="56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废水污染治理技术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废气污染治理技术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固体废物污染治理技术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水土保持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生态环境 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农业气象服务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自动观测仪器维护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气象影视制作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8" w:lineRule="exact" w:before="0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防雷工程施工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避雷设备检测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避雷产品营销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海洋钻井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环境管理 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环境治理技术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生态环境保护 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气象服务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雷电防护技术 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石油钻井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23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021900</w:t>
            </w:r>
          </w:p>
        </w:tc>
        <w:tc>
          <w:tcPr>
            <w:tcW w:type="dxa" w:w="145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022000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022100</w:t>
            </w:r>
          </w:p>
        </w:tc>
        <w:tc>
          <w:tcPr>
            <w:tcW w:type="dxa" w:w="1552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022200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022300</w:t>
            </w:r>
          </w:p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030100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230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452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524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552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7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02 资源环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境类 </w:t>
            </w:r>
          </w:p>
        </w:tc>
        <w:tc>
          <w:tcPr>
            <w:tcW w:type="dxa" w:w="11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192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高职：钻井技术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本科：石油工程 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高职：钻井技术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本科：石油工程 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高职：油气储运技术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本科：油气储运工程 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58" w:lineRule="exact" w:before="10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高职：电厂设备运行与维护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电厂热能动力装置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本科：热能与动力工程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5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0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采油工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井下作业工 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油气井测试工 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油气输送工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油气管道保护工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汽车加气站操作工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锅炉运行值班员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锅炉本体设备检修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汽轮机运行值班员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汽轮机本体设备检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0" w:after="0"/>
              <w:ind w:left="50" w:right="8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6-01-06-02 采油工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6-01-06-03 采气工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6-01-06-04 井下作业工 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油气井测试工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综合录井员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测井员 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6-01-06-06 油气输送工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6-01-06-07 油气管道保护工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X4-07-99-06 汽车加气站操作工 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6-07-02-03 锅炉运行值班员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6-07-04-01 锅炉本体设备检修工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锅炉辅机检修工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汽轮机运行值班员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汽轮机本体设备检修工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汽轮机调速系统检修工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汽轮机辅机检修工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管阀检修工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除灰设备检修工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电除尘设备检修工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石油开采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天然气开采 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石油贮运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天然气贮运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油气管道保护 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锅炉设备运行与检修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汽轮机设备检修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石油天然气开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 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石油地质录井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与测井 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石油与天然气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贮运 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备运行与检修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1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030200</w:t>
            </w:r>
          </w:p>
        </w:tc>
        <w:tc>
          <w:tcPr>
            <w:tcW w:type="dxa" w:w="94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030300</w:t>
            </w:r>
          </w:p>
        </w:tc>
        <w:tc>
          <w:tcPr>
            <w:tcW w:type="dxa" w:w="111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030400</w:t>
            </w:r>
          </w:p>
        </w:tc>
        <w:tc>
          <w:tcPr>
            <w:tcW w:type="dxa" w:w="287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3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12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948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11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287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85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 热能动力设备与应用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电厂热能动力装置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本科:热能与动力工程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9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高职：电厂热能动力装置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热能动力设备与应用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本科：能源动力系统及自动化 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高职：火电厂集控运行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本科：能源工程及自动化 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1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高职：电厂化学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本科：水质科学与技术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7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汽轮机设备安装工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热工仪表检修工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热工仪表及控制装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置试验安装工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工业自动化仪器仪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表与装置修理工 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88" w:lineRule="exact" w:before="1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集控值班员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集控巡视员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电厂水处理值班员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电厂化学设备检修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脱硫值班员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脱硫设备检修工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6-07-01-02 锅炉设备安装工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锅炉钢架安装工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锅炉受热面安装工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汽轮机本体设备安装工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汽轮机调速设备安装工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汽轮机辅机安装工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锅炉辅机安装工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电厂管道安装工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电厂筑炉保温工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热工仪表检修工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热工自动装置检修工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热工程控保护工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6-07-01-05 热工仪表及控制装置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试验安装工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工业自动化仪器仪表与装置修理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6-07-02-08 集控值班员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6-07-02-08 集控巡视员 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6-07-02-10 电厂水处理值班员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6-07-04-15 电厂化学设备检修工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6-07-02-12 脱硫值班员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6-07-04-17 脱硫设备检修工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电厂水化验员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11-009 燃料化验员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电机氢冷值班员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环境保护监察员#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锅炉设备安装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汽轮机设备安装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火电厂热工仪表及控制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装置安装与试验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热工计量 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48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火电厂水处理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火电厂化学监督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火电厂热力设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备安装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火电厂热工仪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表安装与检修 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火电厂集控运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 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火电厂水处理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及化学监督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55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030600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030700</w:t>
            </w:r>
          </w:p>
        </w:tc>
        <w:tc>
          <w:tcPr>
            <w:tcW w:type="dxa" w:w="91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030800</w:t>
            </w:r>
          </w:p>
        </w:tc>
        <w:tc>
          <w:tcPr>
            <w:tcW w:type="dxa" w:w="260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030900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55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20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91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260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194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高职：水电站动力设备与管理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本科：水利水电工程 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5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高职：机电设备运行与维护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本科：水文与水资源工程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水利水电工程 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58" w:lineRule="exact" w:before="56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本科：核工程与核技术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反应堆工程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高职：电厂设备运行与维护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本科：风能与动力工程 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9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高职：城市热能应用技术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农村能源与环境技术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本科：热能与动力工程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水轮机检修工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闸门运行工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水电站水力机械试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微水电利用工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电工进网作业许可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证（高压类）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电工操作证 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泵站运行工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水电站水力机械试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电工进网作业许可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证（高压类）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电工操作证 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8" w:after="0"/>
              <w:ind w:left="52" w:right="1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反应堆本体运行工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核电厂发电运行工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环境放射性检测工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电工进网作业许可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证（高压类）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风力发电运行检修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小风电利用工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太阳能利用工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沼气生产工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农村节能员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6-07-04-06 水轮机检修工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6-24-05-04 闸门运行工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6-07-04-07 水电站水力机械试验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X5-99-02-06 微水电利用工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水轮机及辅助设备运行工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水电厂电气运行工 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6-99-02-00 泵站运行工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6-07-04-07 水电站水力机械试验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水泵安装工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水泵运行与维护工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水泵站电气设备安装工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水泵站电气设备运行与维护工 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38" w:after="0"/>
              <w:ind w:left="50" w:right="12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反应堆本体运行工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核电厂发电运行工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环境放射性检测工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6-07-04-16 风力发电运行检修员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X5-99-02-07 小风电利用工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5-99-02-05 太阳能利用工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5-99-02-01 沼气生产工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5-99-02-02 农村节能员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水电厂机电设备安装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水电厂机电设备运行与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维护 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水泵站机电设备安装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水泵站机电设备运行与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维护 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核电生产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环境放射性检测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太阳能技术利用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再生能源技术利用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水电厂机电设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备安装与运行 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水泵站机电设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备安装与运行 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反应堆及核电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厂运行 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风电场机电设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备运行与维护 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太阳能与沼气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技术利用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031000</w:t>
            </w:r>
          </w:p>
        </w:tc>
        <w:tc>
          <w:tcPr>
            <w:tcW w:type="dxa" w:w="185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031100</w:t>
            </w:r>
          </w:p>
        </w:tc>
        <w:tc>
          <w:tcPr>
            <w:tcW w:type="dxa" w:w="17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031200</w:t>
            </w:r>
          </w:p>
        </w:tc>
        <w:tc>
          <w:tcPr>
            <w:tcW w:type="dxa" w:w="130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031300</w:t>
            </w:r>
          </w:p>
        </w:tc>
        <w:tc>
          <w:tcPr>
            <w:tcW w:type="dxa" w:w="142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031400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8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85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7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308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42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89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高职：发电厂及电力系统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电厂设备运行与维护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" w:after="0"/>
              <w:ind w:left="56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高职：电力系统继电保护与自动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90" w:after="0"/>
              <w:ind w:left="56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高职：高压输配电线路施工运行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高职：供用电技术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1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0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变压器检修工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变电设备检修工 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继电保护员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高压线路带电检修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电力电缆安装工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送电线路工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配电线路工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电力工程内线安装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农网配电营业工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电力负荷控制员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装表接电工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电能计量装置检修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抄表收费核算员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内线安装工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用电监察员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6-07-03-02 变电站值班员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6-07-04-10 变压器检修工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6-07-04-12 电气试验员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11-032 电气值班员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变电设备检修工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厂用电值班员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变电带电检修工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换流站值班员 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6-07-04-13 继电保护工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直流设备检修工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6-07-04-09 高压线路带电检修工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6-07-01-07 电力电缆安装工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11-046 输电线路工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11-047 配电线路工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11-049 内线安装工 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6-07-05-06 农网配电营业工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6-07-05-01 电力负荷控制员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6-07-05-04 装表接电工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6-07-05-05 电能计量装置检修工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6-07-05-03 抄表收费核算员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11-049 内线安装工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用电监察员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用电稽查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电能表修校工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发电厂及变电站电气设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备运行与维护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发电厂及变电站电气设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备检修 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继电保护及自动装置安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装调试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继电保护及自动装置运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行维护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架空输配电线路施工与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电力电缆线路施工与运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 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城乡供用电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农网配电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工矿企业供用电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发电厂及变电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站电气设备 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" w:after="0"/>
              <w:ind w:left="50" w:right="5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继电保护及自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动装置调试维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输配电线路施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工与运行 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供用电技术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6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031500</w:t>
            </w:r>
          </w:p>
        </w:tc>
        <w:tc>
          <w:tcPr>
            <w:tcW w:type="dxa" w:w="1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031600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031700</w:t>
            </w:r>
          </w:p>
        </w:tc>
        <w:tc>
          <w:tcPr>
            <w:tcW w:type="dxa" w:w="288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63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10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182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288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196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3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高职：供用电技术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68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高职：建筑工程技术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基础工程技术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本科：土木工程 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高职：建筑装饰工程技术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2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9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用电客户受理员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农网配电营业工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电力负荷控制员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抄表收费核算员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装表接电工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电能表修理工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电能表校验工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监理员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室内装饰设计员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建筑模型设计制作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室内装饰装修质量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室内成套设施装饰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装饰装修工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6-07-05-07 用电客户受理员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6-07-05-06 农网配电营业工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6-07-05-01 电力负荷控制员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6-07-05-03 抄表收费核算员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6-07-05-04 装表接电工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11-064 电能表修理工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11-065 电能表校验工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用电监察员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95598 电力营销服务员 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3-01-02-06 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监理员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3-01-02-06 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2-10-07-06 室内装饰设计员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X2-10-07-13 建筑模型设计制作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X6-26-01-44 室内装饰装修质量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6-23-07-02 室内成套设施装饰工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6-23-07-01 装饰装修工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10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电力营销管理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电力营销服务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农网营销 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70" w:after="0"/>
              <w:ind w:left="50" w:right="156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施工工艺与安全管理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工程质量与材料检测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工程监理 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建筑装饰设计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绘图建筑装饰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施工建筑模型制作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室内配饰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电力营销 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8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建筑工程施工 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建筑装饰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86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031900</w:t>
            </w:r>
          </w:p>
        </w:tc>
        <w:tc>
          <w:tcPr>
            <w:tcW w:type="dxa" w:w="278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040100</w:t>
            </w:r>
          </w:p>
        </w:tc>
        <w:tc>
          <w:tcPr>
            <w:tcW w:type="dxa" w:w="260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86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新能源类 </w:t>
            </w:r>
          </w:p>
        </w:tc>
        <w:tc>
          <w:tcPr>
            <w:tcW w:type="dxa" w:w="278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60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59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高职：中国古建筑工程技术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建筑装饰工程技术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本科：历史建筑保护工程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建筑学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63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高职：城镇规划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本科：城市规划 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高职：工程造价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本科：工程造价 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74" w:after="0"/>
              <w:ind w:left="56" w:right="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高职：建筑设备工程技术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建筑电气工程技术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本科：建筑环境与设备工程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9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信息资料员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地籍管理员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信息资料员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6-23-08-01 古建筑结构施工工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6-23-08-02 古建筑装饰工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地籍管理员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6-23-10-02 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6-23-10-03 管工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0" w:lineRule="exact" w:before="3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古建筑保护与修缮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古建筑油漆彩画工艺技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古建筑仿建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古建工程信息资料管理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城镇建设施工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村镇规划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城镇建设估价 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6" w:after="0"/>
              <w:ind w:left="50" w:right="5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建筑计量与计价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安装计量与计价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装饰计量与计价 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供热系统的安装与调试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建筑水电设备的维护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建筑水电安装计量与计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价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古建筑修缮与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仿建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城镇建设 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工程造价 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9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建筑设备安装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3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040300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040400</w:t>
            </w:r>
          </w:p>
        </w:tc>
        <w:tc>
          <w:tcPr>
            <w:tcW w:type="dxa" w:w="141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040500</w:t>
            </w:r>
          </w:p>
        </w:tc>
        <w:tc>
          <w:tcPr>
            <w:tcW w:type="dxa" w:w="219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040600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30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124"/>
            <w:tcBorders>
              <w:start w:sz="3.2000000000000455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141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19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198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58" w:lineRule="exact" w:before="8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高职：楼宇智能化工程技术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建筑电气工程技术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本科：建筑设施智能技术 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2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高职：供热通风与空调工程技术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本科：建筑环境与设备工程 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高职：建筑设计技术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1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智能楼宇管理师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楼宇智能化安装调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中央空调系统操作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工程安装钳工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制冷工 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建筑模型设计制作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X4-07-02-02 智能楼宇管理师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楼宇智能化安装调试工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低压电工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4-07-02-01 物业管理员☆ 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造价员（安装）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4-07-03-05 中央空调系统操作员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13-021 工程安装钳工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13-022 管道工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13-024 通风工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6-03-01-06 制冷工 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3-01-02-06 制图员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X2-10-07-15 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X2-10-07-13 建筑模型设计制作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建筑效果图制作#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建筑平面图设计#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建筑动画制作#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建筑后期与特效制作#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建筑智能化系统安装与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调试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安防系统安装与调试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建筑智能化设备运行与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建筑智能化工程计量与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计价 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采暖通风系统施工与管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空调制冷系统运行与管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建筑建模与渲染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建筑动画与后期制作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建筑信息建模与管理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楼宇智能化设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备安装与运行 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供热通风与空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调施工运行 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建筑表现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4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040700</w:t>
            </w:r>
          </w:p>
        </w:tc>
        <w:tc>
          <w:tcPr>
            <w:tcW w:type="dxa" w:w="25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040800</w:t>
            </w:r>
          </w:p>
        </w:tc>
        <w:tc>
          <w:tcPr>
            <w:tcW w:type="dxa" w:w="31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040900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44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5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31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199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高职：城市燃气工程技术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本科：建筑环境与设备工程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高职：给排水工程技术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本科：给水排水工程 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9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高职：市政工程技术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本科：建筑环境与设备工程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燃气管道工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燃气具安装维修工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液化石油气灌区运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燃气调压工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供水营销员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泵站运行工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净水工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水质检验工 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信息资料员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供气营销员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燃气场站工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燃气管道工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X4-07-03-06 燃气具安装维修工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液化石油气灌区运行工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燃气调压工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汽车加气工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供水营销员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6-99-02-00 泵站运行工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4-07-03-01 供水生产工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4-07-03-02 供水供应工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13-054 净水工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13-022 管道工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13-055 水质检验工 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信息资料员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6-23-10-03 管工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6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燃气场站运行与管理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燃气管网运行与维护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燃气市场营销与服务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给水排水运行与维护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给水排水工程施工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水处理厂机电设备安装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供水营销与管理 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市政道路桥梁施工与维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市政管道施工与维护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市政轨道交通工程施工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市政工程质量安全管理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城市燃气输配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与应用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给排水工程施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工与运行 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8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市政工程施工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30" w:lineRule="exact" w:before="90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0411000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041100</w:t>
            </w:r>
          </w:p>
        </w:tc>
        <w:tc>
          <w:tcPr>
            <w:tcW w:type="dxa" w:w="257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28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343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57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1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高职：道路桥梁工程技术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本科：道路桥梁与渡河工程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高职：铁道工程技术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本科：交通工程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3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高职：水利工程施工技术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水利水电建筑工程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水利水电工程管理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水利工程监理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本科：水利水电工程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0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沥青混凝土摊铺机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公路重油沥青操作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压路机操作工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水泥混凝土摊铺机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平地机操作工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铁路线路工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信息资料员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6-23-09-02 筑路、养护工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6-23-09-01 沥青混凝土摊铺机操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6-23-09-01 公路重油沥青操作工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6-23-09-01 压路机操作工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6-23-09-01 水泥混凝土摊铺机操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6-23-09-01 平地机操作工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混凝土泵工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工程机械装配与调试工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铁路桥隧工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道岔制修工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造价员（土建）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信息资料员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10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90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铁道桥隧施工与养护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铁道线路施工与养护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城市轨道施工与养护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水利工程运行与维护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施工工艺安全管理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工程质量与材料检测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施工监理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水利水电工程造价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9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道路与桥梁工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程施工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铁道施工与养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水利水电工程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441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1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041300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041400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441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9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182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0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201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高职：工程测量技术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本科：测绘工程 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高职：工程监理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本科：工程管理 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高职：工程机械运用与维护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本科：交通工程 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83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高职：冶金技术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金属材料与热处理技术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本科：冶金工程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0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8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房产测量员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地籍测绘员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室内装饰装修质量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检验员 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工程机械修理工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机械设备安装工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建筑机械管理员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建筑起重信号司索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建筑起重机械司机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建筑起重机械安装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拆卸工 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烧结工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电炉炼钢工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炼铁工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6-01-02-06 房产测量员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6-01-02-05 地籍测绘员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材料试验员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X6-26-01-44 室内装饰装修质量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6-26-01-36 管道检验工 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13-032 工程机械修理工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6-23-10-01 机械设备安装工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建筑机械管理员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建筑起重信号司索工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建筑起重机械司机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建筑起重机械安装拆卸工 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6-02-01-02 烧结工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6-02-02-02 平炉炼钢工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6-02-02-03 转炉炼钢工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6-02-02-04 电炉炼钢工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6-02-03-02 铁合金电炉冶炼工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6-02-03-04 铁合金湿法冶炼工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6-02-03-05 铁合金炉外法冶炼工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6-02-01-06 炼铁工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废热余压利用系统操作工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工程勘测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地形地籍测绘 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土建工程材料检测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土建工程质量控制 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工程机械营销与租赁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工程机械维修与管理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建筑起重机械装卸与操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 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烧结与球团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炼铁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炼钢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铁合金冶炼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 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土建工程检测 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工程机械运用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钢铁冶炼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8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041600</w:t>
            </w:r>
          </w:p>
        </w:tc>
        <w:tc>
          <w:tcPr>
            <w:tcW w:type="dxa" w:w="14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041700</w:t>
            </w:r>
          </w:p>
        </w:tc>
        <w:tc>
          <w:tcPr>
            <w:tcW w:type="dxa" w:w="24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041800</w:t>
            </w:r>
          </w:p>
        </w:tc>
        <w:tc>
          <w:tcPr>
            <w:tcW w:type="dxa" w:w="2514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050100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82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14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4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04 土木水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利类 </w:t>
            </w:r>
          </w:p>
        </w:tc>
        <w:tc>
          <w:tcPr>
            <w:tcW w:type="dxa" w:w="2514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202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390" w:lineRule="exact" w:before="10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高职：金属材料与热处理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本科：材料科学与工程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金属材料工程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材料工程技术          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48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高职：工业分析与检验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建筑装饰材料及检测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检测技术及应用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本科：材料科学与工程 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8" w:after="0"/>
              <w:ind w:left="56" w:right="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高职：冶金工艺与设备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设备应用与维护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8" w:after="0"/>
              <w:ind w:left="56" w:right="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 冶金工艺与设备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设备应用与维护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金属轧制工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酸洗工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金属材涂层工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金属材热处理工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焊管工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精整工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金属挤压工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铸轧工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轧制原料工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金属材丝拉拔工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冲压工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轧钢工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建材化学分析工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材料物理性能检验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合成材料测试员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建材物理检验工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室内环境检测员 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设备点检员 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8" w:after="0"/>
              <w:ind w:left="52" w:right="8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6-02-08-02 金属轧制工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6-02-08-03 酸洗工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6-02-08-04 金属材涂层工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6-02-08-05 金属材热处理工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6-02-08-06 焊管工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6-02-08-07 精整工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6-02-08-09 金属挤压工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6-02-08-10 铸轧工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6-02-08-01 轧制原料工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6-02-08-08 金属材丝拉拔工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6-04-02-03 冲压工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15-063 轧钢工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建材化学分析工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6-26-01-02 材料成分检验工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6-26-01-03 材料物理性能检验工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X6-26-01-43 合成材料测试员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建材物理检验工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室内环境检测员# 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6-04-02-05 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设备巡检工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X6-06-99-01 设备点检员 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6-04-02-05 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设备巡检工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2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黑色金属压力加工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有色金属压力加工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金属制品生产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材料化学检测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金属材料物理检测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无机非金属材料物理检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节能与环境检测 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钢铁冶炼机械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轧钢机械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黑色金属加工装备技术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有色冶炼设备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有色金属加工装备技术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8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金属压力加工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工程材料检测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钢铁装备运行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有色装备运行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336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050200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050300</w:t>
            </w:r>
          </w:p>
        </w:tc>
        <w:tc>
          <w:tcPr>
            <w:tcW w:type="dxa" w:w="142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050400</w:t>
            </w:r>
          </w:p>
        </w:tc>
        <w:tc>
          <w:tcPr>
            <w:tcW w:type="dxa" w:w="12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336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3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208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42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2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203 —</w:t>
      </w:r>
    </w:p>
    <w:p>
      <w:pPr>
        <w:sectPr>
          <w:pgSz w:w="11904" w:h="16840"/>
          <w:pgMar w:top="65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3008"/>
        <w:gridCol w:w="3008"/>
        <w:gridCol w:w="3008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高职:机械制造与自动化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本科: 机械设计制造及其自动化 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68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高职:冶金技术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本科：冶金工程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稀土工程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粉体材料科学与工程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1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水泥生产巡检工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焊工 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火法冶炼工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湿法冶炼工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氧化铝制取工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铝电解工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镁冶炼工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硅冶炼工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钨钼冶炼工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稀土冶炼工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贵金属冶炼工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硬质合金成型工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重冶备料工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焙烧工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电解精炼工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烟气制酸工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碳素煅烧工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碳素成型工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碳素焙烧工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钽铌冶炼工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钛冶炼工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锂冶炼工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硬质合金混合料制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硬质合金烧结工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硬质合金精加工工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6-17-01-04 水泥生产巡检工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6-04-02-05 焊工 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6-02-04-03 火法冶炼工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6-02-04-04 湿法冶炼工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6-02-05-01 氧化铝制取工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6-02-05-02 铝电解工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6-02-05-03 镁冶炼工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6-02-05-04 硅冶炼工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6-02-06-01 钨钼冶炼工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6-02-06-04 稀土冶炼工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6-02-06-05 贵金属冶炼工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6-02-11-02 硬质合金成型工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6-02-04-01 重冶备料工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6-02-04-02 焙烧工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6-02-04-05 电解精炼工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6-02-04-06 烟气制酸工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6-02-10-01 碳素煅烧工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6-02-10-02 碳素成型工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6-02-10-03 碳素焙烧工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6-02-06-02 钽铌冶炼工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6-02-06-03 钛冶炼工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6-02-06-06 锂冶炼工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6-02-11-01 硬质合金混合料制备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6-02-11-03 硬质合金烧结工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6-02-11-04 硬质合金精加工工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水泥装备技术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玻璃装备技术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陶瓷装备技术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墙体材料装备技术 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有色重金属冶炼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有色轻金属冶炼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稀贵金属冶炼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稀土金属冶炼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黄金冶炼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建材装备运行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13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有色金属冶炼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3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050600</w:t>
            </w:r>
          </w:p>
        </w:tc>
        <w:tc>
          <w:tcPr>
            <w:tcW w:type="dxa" w:w="648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1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050700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30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648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9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204 —</w:t>
      </w:r>
    </w:p>
    <w:p>
      <w:pPr>
        <w:sectPr>
          <w:pgSz w:w="11904" w:h="16840"/>
          <w:pgMar w:top="65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高职:高分子材料应用技术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本科:复合材料与工程 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高职:材料工程技术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本科:无机非金属材料工程 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3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高职：选矿技术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本科：矿物加工工程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2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建材质量控制工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建材物理检验工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加气混凝土制品工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纸面石膏板生产工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保温材料制造工 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水泥中央控制室操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建材化学分析工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建材质量控制工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浮法玻璃成型工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陶瓷烧成工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玻璃分析检验员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耐火材料烧成工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玻璃中控操作员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水泥生产制造工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霓虹灯制作员 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筛选破碎工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重力选矿工浮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浮选工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磁选工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选矿脱水工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尾矿处理工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磨矿工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6-26-01-02 材料成分检验工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6-26-01-03 材料物理性能检验工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6-17-02-02 加气混凝土制品工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6-17-02-03 纸面石膏板生产工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6-17-04-01 保温材料制造工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6-17-01-02 水泥制品工 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6-17-01-05 水泥中央控制室操作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建材化学分析工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6-26-01-02 材料成分检验工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6-18-01-03 浮法玻璃成型工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6-18-04-03 陶瓷烧成工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X6-26-01-46 玻璃分析检验员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6-17-07-03 耐火材料烧成工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6-18-01-01 玻璃中控操作员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6-17-01-01 水泥生产制造工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X2-02-14-05 霓虹灯制作员 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6-01-04-01 筛选破碎工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6-01-04-02 重力选矿工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6-01-04-03 浮选工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6-01-04-04 磁选工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6-01-04-05 选矿脱水工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6-01-04-06 尾矿处理工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6-01-04-07 磨矿工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2-02-03-02 选矿与矿物加工工程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技术人员☆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76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胶凝材料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防水材料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复合材料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装饰装修材料 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62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水泥工艺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玻璃工艺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陶瓷工艺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耐火材料工艺 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金属矿选矿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非金属矿选矿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建筑与工程材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料 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硅酸盐工艺及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工业控制 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选矿技术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8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050800</w:t>
            </w:r>
          </w:p>
        </w:tc>
        <w:tc>
          <w:tcPr>
            <w:tcW w:type="dxa" w:w="303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050900</w:t>
            </w:r>
          </w:p>
        </w:tc>
        <w:tc>
          <w:tcPr>
            <w:tcW w:type="dxa" w:w="2654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86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3030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2654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24" w:lineRule="exact" w:before="540" w:after="0"/>
              <w:ind w:left="-442" w:right="56" w:firstLine="498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机械制造与自动化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机械制造工艺及设备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机械制造生产管理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</w:p>
          <w:p>
            <w:pPr>
              <w:autoSpaceDN w:val="0"/>
              <w:autoSpaceDE w:val="0"/>
              <w:widowControl/>
              <w:spacing w:line="-26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12" w:lineRule="exact" w:before="730" w:after="0"/>
              <w:ind w:left="-442" w:right="56" w:firstLine="498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机械制造与自动化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机械制造工艺及设备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机械制造生产管理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特种加工技术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</w:p>
          <w:p>
            <w:pPr>
              <w:autoSpaceDN w:val="0"/>
              <w:autoSpaceDE w:val="0"/>
              <w:widowControl/>
              <w:spacing w:line="-26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24" w:lineRule="exact" w:before="46" w:after="0"/>
              <w:ind w:left="-444" w:right="56" w:firstLine="50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高职：机电一体化技术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机电设备维修与管理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自动化生产设备应用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电气工程及其自动化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组合机床操作工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工具钳工 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组合机床操作工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数控铣工 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854" w:val="left"/>
              </w:tabs>
              <w:autoSpaceDE w:val="0"/>
              <w:widowControl/>
              <w:spacing w:line="260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工具钳工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6-05-02-01 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6-04-01-01 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6-04-01-02 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6-04-01-01 数控车工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6-04-01-04 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6-04-01-05 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6-04-01-07 组合机床操作工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6-04-01-09 制齿工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6-04-01-03 刨插工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6-05-02-02 工具钳工 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6-04-01-01 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6-04-01-02 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6-04-01-05 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6-04-01-04 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6-04-01-07 组合机床操作工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6-04-01-09 制齿工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6-04-01-03 刨插工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6-04-02-03 冲压工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6-04-02-04 剪切工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6-04-01-01 数控车工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6-04-01-02 数控铣工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磨具制造工 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6-05-02-01 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6-05-02-02 工具钳工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48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通用机械制造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冶金机械制造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农业机械制造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轻工机械制造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纺织机械制造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机械产品再制造技术 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2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普通机床加工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数控机床加工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特种机械加工 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机电设备安装与调试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自动化生产线运行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机电产品维修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机电产品营销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1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机械制造技术 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机械加工技术 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机电技术应用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83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051100</w:t>
            </w:r>
          </w:p>
        </w:tc>
        <w:tc>
          <w:tcPr>
            <w:tcW w:type="dxa" w:w="3450"/>
            <w:tcBorders>
              <w:start w:sz="3.2000000000000455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051200</w:t>
            </w:r>
          </w:p>
        </w:tc>
        <w:tc>
          <w:tcPr>
            <w:tcW w:type="dxa" w:w="184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838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3450"/>
            <w:tcBorders>
              <w:start w:sz="3.2000000000000455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84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206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28" w:after="0"/>
              <w:ind w:left="-444" w:right="56" w:firstLine="50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高职：数控技术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数控设备维修与管理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数控设备应用与维护 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80" w:lineRule="exact" w:before="0" w:after="0"/>
              <w:ind w:left="-444" w:right="56" w:firstLine="50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高职：模具设计与制造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材料成型与控制技术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材料成型及控制工程</w:t>
            </w:r>
            <w:r>
              <w:rPr>
                <w:rFonts w:ascii="Ming" w:hAnsi="Ming" w:eastAsia="Ming"/>
                <w:b w:val="0"/>
                <w:i w:val="0"/>
                <w:color w:val="000000"/>
                <w:sz w:val="20"/>
              </w:rPr>
              <w:t>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-27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6" w:lineRule="exact" w:before="0" w:after="0"/>
              <w:ind w:left="-444" w:right="56" w:firstLine="50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高职：机电设备维修与管理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电气设备应用与维护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机电一体化技术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自动化生产设备应用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电气工程及其自动化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24" w:lineRule="exact" w:before="292" w:after="0"/>
              <w:ind w:left="-444" w:right="56" w:firstLine="50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高职：汽车制造与装配技术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汽车检测与维修技术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汽车技术服务与营销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汽车服务工程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车辆工程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6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高职：汽车电子技术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应用电子技术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电子科学与技术</w:t>
            </w:r>
            <w:r>
              <w:rPr>
                <w:rFonts w:ascii="Ming" w:hAnsi="Ming" w:eastAsia="Ming"/>
                <w:b w:val="0"/>
                <w:i w:val="0"/>
                <w:color w:val="000000"/>
                <w:sz w:val="20"/>
              </w:rPr>
              <w:t>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加工中心操作工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数控机床装调维修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数控程序员 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工具钳工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模具制造工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电切削工 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0" w:after="0"/>
              <w:ind w:left="52" w:right="8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工具钳工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汽车(拖拉机)装配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汽车模型工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汽车饰件制造工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汽车生产线操作调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整工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装配钳工 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汽车维修电工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6-04-01-01 数控车工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6-04-01-02 数控铣工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6-04-01-08 加工中心操作工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X6-05-02-03 数控机床装调维修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X2-02-13-11 数控程序员 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6-05-02-02 工具钳工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6-05-02-01 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模具制造工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6-04-03-01 电切削工 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4" w:after="0"/>
              <w:ind w:left="50" w:right="8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6-05-02-02 工具钳工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6-05-02-01 装配钳工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13-036 电梯安装维修工 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88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6-06-01-02 汽车修理工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6-05-07-01 汽车(拖拉机)装配工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6-04-99-05 汽车模型工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6-04-99-06 汽车饰件制造工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6-05-02-01 装配钳工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内燃机装配工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摩托车调试修理工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6-24-05-01 起重机驾驶员 </w:t>
            </w:r>
          </w:p>
          <w:p>
            <w:pPr>
              <w:autoSpaceDN w:val="0"/>
              <w:autoSpaceDE w:val="0"/>
              <w:widowControl/>
              <w:spacing w:line="-103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6-06-01-04 汽车生产线操作调整工 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6-06-01-02 汽车修理工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20-021 汽车维修电工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数控车削加工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数控铣削加工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加工中心加工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数控机床装调与维护 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冷冲压模具制造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型腔模具制造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模具装调与维修 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通用机电设备安装与维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物流设备使用与维护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电梯运行与维护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机电设备管理与营销 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汽车装配与调试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汽车钣金与涂装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摩托车制造与维修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电动汽车制造与维修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拖拉机制造与维修 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汽车智能管理系统安装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汽车电子检测与维修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数控技术应用 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模具制造技术 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6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机电设备安装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汽车制造与检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汽车电子技术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应用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051400</w:t>
            </w:r>
          </w:p>
        </w:tc>
        <w:tc>
          <w:tcPr>
            <w:tcW w:type="dxa" w:w="129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051500</w:t>
            </w:r>
          </w:p>
        </w:tc>
        <w:tc>
          <w:tcPr>
            <w:tcW w:type="dxa" w:w="193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051600</w:t>
            </w:r>
          </w:p>
        </w:tc>
        <w:tc>
          <w:tcPr>
            <w:tcW w:type="dxa" w:w="2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051700</w:t>
            </w:r>
          </w:p>
        </w:tc>
        <w:tc>
          <w:tcPr>
            <w:tcW w:type="dxa" w:w="105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566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29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93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6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234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05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207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24" w:lineRule="exact" w:before="0" w:after="0"/>
              <w:ind w:left="-442" w:right="56" w:firstLine="498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机械制造与自动化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船舶工程技术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船舶检验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</w:p>
          <w:p>
            <w:pPr>
              <w:autoSpaceDN w:val="0"/>
              <w:autoSpaceDE w:val="0"/>
              <w:widowControl/>
              <w:spacing w:line="-25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24" w:lineRule="exact" w:before="22" w:after="0"/>
              <w:ind w:left="-442" w:right="56" w:firstLine="498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机械制造与自动化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船舶工程技术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船舶检验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</w:p>
          <w:p>
            <w:pPr>
              <w:autoSpaceDN w:val="0"/>
              <w:autoSpaceDE w:val="0"/>
              <w:widowControl/>
              <w:spacing w:line="-26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2" w:lineRule="exact" w:before="7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金属材料与热处理技术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材料成型与控制技术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本科：金属材料工程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材料成型及控制工程</w:t>
            </w:r>
            <w:r>
              <w:rPr>
                <w:rFonts w:ascii="Ming" w:hAnsi="Ming" w:eastAsia="Ming"/>
                <w:b w:val="0"/>
                <w:i w:val="0"/>
                <w:color w:val="000000"/>
                <w:sz w:val="20"/>
              </w:rPr>
              <w:t>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高职：焊接技术及自动化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金属材料与热处理技术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材料成型与控制技术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本科：金属材料工程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材料成型及控制工程 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442" w:lineRule="exact" w:before="0" w:after="0"/>
              <w:ind w:left="56" w:right="75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高职：检测技术及应用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测控技术与仪器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电子科学与技术 </w:t>
            </w:r>
          </w:p>
          <w:p>
            <w:pPr>
              <w:autoSpaceDN w:val="0"/>
              <w:autoSpaceDE w:val="0"/>
              <w:widowControl/>
              <w:spacing w:line="-13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本科：机械维修及检测技术教育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机械设计制造及其自动化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船体制造工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76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船舶机修工 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铸造工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锻造工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金属热处理工 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2" w:after="0"/>
              <w:ind w:left="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焊工 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无损检测员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6-05-18-01 船体制造工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6-05-18-03 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船舶涂装工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船舶内装工 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6-05-18-03 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船舶机修工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船舶管装工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6-24-05-01 起重机驾驶员 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6-04-02-01 铸造工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6-04-02-02 锻造工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6-04-02-05 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6-04-02-06 金属热处理工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09-039 物理金相实验工 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6-04-02-05 焊工               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6-26-01-04 无损检测员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机电产品检验工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5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船舶舾装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船体建造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船舶修理 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船舶管装 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6" w:after="0"/>
              <w:ind w:left="50" w:right="9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铸造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锻造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金属热处理 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2" w:after="0"/>
              <w:ind w:left="50" w:right="9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普通焊接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特种焊接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焊接自动化 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无损检测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压力容器检测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船舶制造与修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船舶机械装置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安装与维修 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金属热加工 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焊接技术应用 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机电产品检测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技术应用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74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051900</w:t>
            </w:r>
          </w:p>
        </w:tc>
        <w:tc>
          <w:tcPr>
            <w:tcW w:type="dxa" w:w="180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052000</w:t>
            </w:r>
          </w:p>
        </w:tc>
        <w:tc>
          <w:tcPr>
            <w:tcW w:type="dxa" w:w="153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052100</w:t>
            </w:r>
          </w:p>
        </w:tc>
        <w:tc>
          <w:tcPr>
            <w:tcW w:type="dxa" w:w="165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052200</w:t>
            </w:r>
          </w:p>
        </w:tc>
        <w:tc>
          <w:tcPr>
            <w:tcW w:type="dxa" w:w="1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74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80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53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65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4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208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高职：金属材料与热处理技术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本科：金属材料工程 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117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高职：电气自动化技术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电子仪器仪表与维修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精密机械技术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测控技术与仪器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82" w:lineRule="exact" w:before="0" w:after="0"/>
              <w:ind w:left="-444" w:right="56" w:firstLine="50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高职：机械设计与制造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医疗器械制造与维护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医用电子仪器与维护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医疗器械工程 </w:t>
            </w:r>
          </w:p>
          <w:p>
            <w:pPr>
              <w:autoSpaceDN w:val="0"/>
              <w:autoSpaceDE w:val="0"/>
              <w:widowControl/>
              <w:spacing w:line="-13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医学影像设备管理与维护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0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镀层工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涂装工 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工业自动化仪器仪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表与装置装配工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工业自动化仪器仪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表与装置修理工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电子仪器仪表装配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电工仪器仪表装配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精密仪器仪表修理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衡器装配调试工 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6-04-05-01 镀层工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6-04-05-02 涂装工 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6-05-06-07 工业自动化仪器仪表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与装置装配工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6-06-02-01 工业自动化仪器仪表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与装置修理工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6-05-06-03 电子仪器仪表装配工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6-05-06-08 电工仪器仪表装配工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6-06-02-03 精密仪器仪表修理工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6-05-06-01 仪器仪表元器件装调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6-05-06-02 力学仪器仪表装配工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6-05-06-04 光电仪器仪表装调工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6-05-06-05 分析仪器仪表装配工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6-05-06-06 计时仪器仪表装配工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6-07-01-05 热工仪表及控制装置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X6-05-10-07 衡器装配调试工 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6-05-09-01 医疗器械装配工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6-26-01-25 医疗器械检验工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镀层技术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涂装技术 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工业自动化仪表制造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工业自动化仪表营销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工业自动化仪器仪表装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配与调校 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0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医疗设备维修与检测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医疗设备养护与管理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医疗设备产品营销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金属表面处理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技术应用 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工业自动化仪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表及应用 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医疗设备安装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70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052400</w:t>
            </w:r>
          </w:p>
        </w:tc>
        <w:tc>
          <w:tcPr>
            <w:tcW w:type="dxa" w:w="423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052500</w:t>
            </w:r>
          </w:p>
        </w:tc>
        <w:tc>
          <w:tcPr>
            <w:tcW w:type="dxa" w:w="156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052600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70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423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56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209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90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高职：电机与电器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电气工程与自动化 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5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高职：精密机械技术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本科：光电信息工程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光电子技术科学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信息显示与光电技术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8" w:lineRule="exact" w:before="246" w:after="0"/>
              <w:ind w:left="56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高职：制冷与冷藏技术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供热通风与空调工程技术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本科：建筑环境与设备工程 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18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高职：电气自动化技术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供用电技术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建筑电气工程技术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电力系统自动化技术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电气工程与自动化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5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电机装配工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常用电机检修工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高低压电器装配工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铁心叠装工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绝缘制品件装配工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电子变压器线圈绕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制工 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激光头制造工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光学晶体制造工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中央空调系统操作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空调器装配工 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常用电机检修工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电气值班员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6-05-03-04 电机装配工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6-07-06-03 常用电机检修工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6-05-04-06 高低压电器装配工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6-05-04-05 变压器、互感器装配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6-05-04-03 线圈绕制工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6-05-04-01 铁心叠装工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6-05-04-02 绝缘制品件装配工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6-05-04-04 绝缘处理浸渍工 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6-05-06-04 光电仪器仪表装调工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6-04-99-02 仪器仪表元件制造工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X6-08-02-16 激光头制造工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800000706 光学晶体制造工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6-03-01-06 制冷工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4-07-03-05 中央空调系统操作工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6-05-10-01 空调器装配工 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6-23-10-02 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6-07-06-01 变电设备安装工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6-07-06-03 常用电机检修工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13-036 电梯安装维修工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11-032 电气值班员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电机制造与维修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电器制造与维修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变压器制造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电线电缆制造 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光电器件制造与应用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光电仪器营销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空调设备安装与维修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中央空调运行管理 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电气控制系统运行与维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电气设备安装与维护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供用电系统运行与维护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电梯运行与维护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电机电器制造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光电仪器制造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制冷和空调设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备运行与维修 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电气运行与控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9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052700</w:t>
            </w:r>
          </w:p>
        </w:tc>
        <w:tc>
          <w:tcPr>
            <w:tcW w:type="dxa" w:w="181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052800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052900</w:t>
            </w:r>
          </w:p>
        </w:tc>
        <w:tc>
          <w:tcPr>
            <w:tcW w:type="dxa" w:w="199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053000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92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81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34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99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72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高职：电气自动化技术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建筑电气工程技术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电力系统自动化技术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供用电技术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建筑电气工程技术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电气工程与自动化 </w:t>
            </w:r>
          </w:p>
          <w:p>
            <w:pPr>
              <w:autoSpaceDN w:val="0"/>
              <w:autoSpaceDE w:val="0"/>
              <w:widowControl/>
              <w:spacing w:line="-48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农村电气化技术         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32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高职：电子声像技术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计算机硬件与外设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应用电子技术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本科：电子信息工程 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91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高职：电子工艺与管理；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本科：电子信息科学与技术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电子信息工程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23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变配电室值班电工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常用电机检修工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家用电器产品维修工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家用电子产品维修工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办公设备维修工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音视频设备检验员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电子设备装接工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电子元器件检验员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真空电子器件化学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零件制造工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真空电子器件金属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零件制造工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真空电子器件装配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真空电子器件装调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电子设备装接工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电子产品制版工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印制电路制作工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接插件制造工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6-23-10-02 电气设备安装工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6-07-06-01 变电设备安装工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6-07-06-02 变配电室值班电工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6-07-06-03 常用电机检修工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4-07-10-02 家用电器产品维修工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4-07-10-01 家用电子产品维修工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4-07-11-01 办公设备维修工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6-26-01-31 音视频设备检验员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6-08-04-02 电子设备装接工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6-26-01-33 电子器件检验工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6-08-02-02 电容器制造工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6-08-01-0l 真空电子器件化学零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件制造工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6-08-01-02 电极丝制造工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6-08-01-03 真空电子器件金属零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件制造工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6-08-01-05 真空电子器件装配工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6-08-01-06 真空电子器件装调工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6-08-01-11 电子用水制备工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6-08-04-02 电子设备装接工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6-08-01-08 单晶片加工工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6-08-01-04 电子真空镀膜工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6-08-02-01 电阻器制造工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6-08-02-13 电子产品制版工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6-08-02-14 印制电路制作工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6-03-99-01 电子绝缘与介质材料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制造工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电气设备安装与维护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变电设备安装与维护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企业供电技术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建筑电气安装与维护 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音视频产品应用与维修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日用电器产品应用与维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办公自动化设备应用与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 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电光源技术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电子器件制造技术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电子元件制造技术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电气技术应用 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电子电器应用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与维修 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电子材料与元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器件制造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053100</w:t>
            </w:r>
          </w:p>
        </w:tc>
        <w:tc>
          <w:tcPr>
            <w:tcW w:type="dxa" w:w="175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053200</w:t>
            </w:r>
          </w:p>
        </w:tc>
        <w:tc>
          <w:tcPr>
            <w:tcW w:type="dxa" w:w="46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2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053300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93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175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467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211 —</w:t>
      </w:r>
    </w:p>
    <w:p>
      <w:pPr>
        <w:sectPr>
          <w:pgSz w:w="11904" w:h="16840"/>
          <w:pgMar w:top="65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5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高职：电子工艺与管理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微电子技术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本科：电子科学与技术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微电子学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微电子制造工程 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9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有机化工生产技术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7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高职：工业分析与检验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电子元器件检验员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半导体芯片制造工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半导体分立器件、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集成电路装调工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集成电路测试员 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化工总控工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化工工艺试验工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无机化学反应工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有机合成工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化工生产操作工 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材料物理性能检验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食品检验工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6-26-01-33 电子器件检验工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6-08-01-07 液晶显示器件制造工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6-08-01-09 半导体芯片制造工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6-08-01-10 半导体分立器件、集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成电路装调工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6-08-01-08 单晶片加工工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6-08-01-04 电子真空镀膜工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X6-08-04-17 集成电路测试员 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6-03-01 化工产品生产通用工艺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6-03-03 煤化工生产人员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6-03-04 化学肥料生产人员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6-03-05 无机化学产品生产人员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6-03-06 基本有机化学产品生产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6-03-07 合成树脂生产人员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 精细化工产品生产人员 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化学检验工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6-26-01-02 材料成分检验工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6-26-01-03 材料物理性能检验工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6-26-01-08 食品检验工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11—009 电厂水化验员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13—055 水质检验工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13—072 煤气化验工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13—082 锅炉水质化验工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17—110 化验分析工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18—497 产品化验分析工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39—252 仪器分析工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石油化工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基本有机化工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无机化工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煤化工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天然气化工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盐化工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高分子化工 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化工分析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质量检验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微电子技术与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器件制造 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化学工艺 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工业分析与检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37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053400</w:t>
            </w:r>
          </w:p>
        </w:tc>
        <w:tc>
          <w:tcPr>
            <w:tcW w:type="dxa" w:w="2682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060100</w:t>
            </w:r>
          </w:p>
        </w:tc>
        <w:tc>
          <w:tcPr>
            <w:tcW w:type="dxa" w:w="314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4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376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造类 </w:t>
            </w:r>
          </w:p>
        </w:tc>
        <w:tc>
          <w:tcPr>
            <w:tcW w:type="dxa" w:w="2682"/>
            <w:tcBorders>
              <w:start w:sz="3.199999999999818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314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212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24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高职：炼油技术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石油化工生产技术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4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高职：化工生产装备技术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本科：过程装备与控制技术 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高职：生产过程自动化技术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本科：电气工程及其自动化 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13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高职：精细化学品生产技术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燃料油生产工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润滑油、脂生产工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石油产品精制工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油制气工 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化工检修钳工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化工清洗工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带温带压堵漏工 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化工仪表维修工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化工自动化设备及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系统维护工 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化工工艺试验工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有机合成工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化学试剂制造工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化工添加剂制造工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染料生产工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6-03-02-01 燃料油生产工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6-03-02-02 润滑油、脂生产工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6-03-02-03 石油产品精制工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6-03-02-04 油制气工 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化工检修钳工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6-04-02-05 化工检修焊工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6-04-04-01 化工检修铆工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8-00-00-01 化工检修管工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6-03-01-15 防腐蚀工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6-192 化工清洗工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X6-06-99-02 带温带压堵漏工 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6-26-04-07 化工仪表维修工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6-07-01-05 热工仪表及控制装置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6-06-02-01 工业自动化仪器仪表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与装置修理工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6-03-01-08 蒸馏工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6-03-01-16 化工工艺试验工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6-03-11-01 有机合成工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6-03-11-02 农药生物测试试验工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6-03-11-04 染料应用试验工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6-03-11-05 染料生产工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6-03-11-07 催化剂制造工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6-03-11-08 催化剂试验工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6-03-11-09 涂料合成树脂工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6-03-11-10 制漆配色调制工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6-03-11-11 化学试剂制造工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6-03-11-13 化工添加剂制造工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6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化工机械安装与调试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化工管路安装与试压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化工生产装置维修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化工设备腐蚀与防护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化工机器检测与故障诊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断 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化工仪表及自动化系统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安装与维修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化工仪表及自动化产品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营销 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化学制药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日用化工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涂料与胶黏剂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食品添加剂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饲料添加剂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精细化学品营销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石油炼制 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化工机械与设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备 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化工仪表及自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动化 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精细化工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3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060300</w:t>
            </w:r>
          </w:p>
        </w:tc>
        <w:tc>
          <w:tcPr>
            <w:tcW w:type="dxa" w:w="18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060400</w:t>
            </w:r>
          </w:p>
        </w:tc>
        <w:tc>
          <w:tcPr>
            <w:tcW w:type="dxa" w:w="183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060500</w:t>
            </w:r>
          </w:p>
        </w:tc>
        <w:tc>
          <w:tcPr>
            <w:tcW w:type="dxa" w:w="3122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060600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32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18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1838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3122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3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高职：生物化工工艺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生物技术及应用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生物制药技术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本科：生物工程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制药工程 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48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高职：高聚物生产技术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6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高聚物生产技术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3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酶制剂制造工 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塑料制品配料工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塑料制品成型制作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橡胶炼胶工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合成材料测试员 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4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橡胶炼胶工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橡胶成型工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橡胶硫化工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轮胎翻修工 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滴水法松香工 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6-14-01-01 化学合成制药工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6-14-02-01 生化药品制造工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6-14-02-02 发酵工程制药工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6-14-02-03 疫苗制品工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6-14-02-05 基因工程产品工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6-26-01-21 药物检验工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6-12-05-01 酶制剂制造工 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 橡胶制品生产人员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6-09-02-01 塑料制品配料工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6-09-02-02 塑料制品成型制作工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6-09-99 其他橡胶和塑料制品加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6-03-16 复合材料加工人员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X6-26-01-43 合成材料测试员 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6-09-01-02 橡胶炼胶工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6-09-01-03 橡胶半成品制造工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6-09-01-04 橡胶成型工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6-09-01-05 橡胶硫化工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6-09-01-06 废胶再生工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X4-01-05-04 轮胎翻修工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6-09-01-01 橡胶制品配料工 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6-03-15-01 松香工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6-03-15-02 松节油制品工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6-03-15-03 活性炭生产工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6-03-15-04 栲胶生产工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6-03-15-05 紫胶生产工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6-03-15-06 栓皮制品工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6-03-15-07 木材水解工 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生物制药技术 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塑料加工工艺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橡胶加工工艺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高分子复合材料加工工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艺 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2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生物化工 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高分子材料加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工工艺 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橡胶工艺 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林产化工 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核化学化工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3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060700</w:t>
            </w:r>
          </w:p>
        </w:tc>
        <w:tc>
          <w:tcPr>
            <w:tcW w:type="dxa" w:w="18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060800</w:t>
            </w:r>
          </w:p>
        </w:tc>
        <w:tc>
          <w:tcPr>
            <w:tcW w:type="dxa" w:w="207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060900</w:t>
            </w:r>
          </w:p>
        </w:tc>
        <w:tc>
          <w:tcPr>
            <w:tcW w:type="dxa" w:w="18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061000</w:t>
            </w:r>
          </w:p>
        </w:tc>
        <w:tc>
          <w:tcPr>
            <w:tcW w:type="dxa" w:w="64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061100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3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182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207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18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640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214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高职：应用化工技术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本科：化学工程与工艺 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高职：制浆造纸技术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本科：轻化工程 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8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高职：印刷技术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印刷图文信息处理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本科：印刷工程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2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黑火药制造工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单质炸药制造工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烟花爆竹燃放资格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 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化学检验工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网版制版工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平版印刷工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柔性版印刷工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印前制作员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6-03-13-01 单基火药制造工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6-03-13-02 双基火药制造工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6-03-13-03 多基火药制造工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6-03-13-04 黑火药制造工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6-03-13-05 混合火药制造工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6-03-14-01 单质炸药制造工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6-03-14-02 混合炸药制造工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6-03-14-03 起爆药制造工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6-03-14-04 含水炸药制造工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6-21-99-04 烟花爆竹制作工 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6-16-01-01 制浆备料工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6-16-01-02 制浆设备操作工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6-16-01-03 制浆废液回收利用工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6-16-02-01 造纸工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6-16-02-02 纸张整饰工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6-16-02-03 宣纸书画纸制作工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化学检验工 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6-20-01-04 网版制版工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6-20-02-01 平版印刷工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6-20-02-02 柔性版印刷工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6-20-02-04 网版印刷工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X6-20-01-05 印前制作员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6-20-02-03 凹版印刷工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6-20-02-04 孔版印刷工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6-20-03-01 装订工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6-20-03-02 印品整饰工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火炸药技术应用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民爆器材管理及安全技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烟花爆竹生产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烟花爆竹技术和安全管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烟花爆竹燃放 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制桨工艺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造纸技术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造纸分析与检测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制浆造纸机械使用与维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护管理 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印刷工艺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印前设计与制作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电脑制版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特种印刷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印刷设备的使用与维护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火炸药技术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花炮生产与管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0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制浆造纸工艺 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平面媒体印制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3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061200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061300</w:t>
            </w:r>
          </w:p>
        </w:tc>
        <w:tc>
          <w:tcPr>
            <w:tcW w:type="dxa" w:w="20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070100</w:t>
            </w:r>
          </w:p>
        </w:tc>
        <w:tc>
          <w:tcPr>
            <w:tcW w:type="dxa" w:w="246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38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104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06 石油化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工类 </w:t>
            </w:r>
          </w:p>
        </w:tc>
        <w:tc>
          <w:tcPr>
            <w:tcW w:type="dxa" w:w="20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246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高职：高分子材料加工技术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本科：轻化工程 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19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高职：现代纺织技术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新型纺织机电技术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纺织品检验与贸易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本科：纺织工程 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22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高职：现代纺织技术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高分子材料加工技术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本科：纺织工程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非织造材料与工程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36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粗纱工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整经工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纺织面料设计员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纺织纤维检验工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推销员 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化纤后处理工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纺织纤维检验工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纺织面料设计员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6-09-02-01 塑料制品配料工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6-09-02-02 塑料制品成型制作工 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6-10-01-08 粗纱工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6-10-02-01 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6-10-03-02 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6-10-03-01 整经工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6-10-03-04 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X2-02-27-04 纺织面料设计师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6-26-01-12 纺织纤维检验工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推销员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机制小样织样工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机织面料工艺分析工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纺织面料成分检测工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2-02-27-01 纺纱工程技术人员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2-02-27-02 织造工程技术人员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2-10-07-16 家用纺织品设计师☆ 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6-03-09-04 化纤后处理工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6-26-01-12 纺织纤维检验工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X2-02-27-04 纺织面料设计师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0" w:after="0"/>
              <w:ind w:left="50" w:right="56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塑料成型模具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塑料成型工艺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塑料原材料及制品检测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纺纱工艺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机织工艺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纺织机械维护与管理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纺织品设计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纺织品检测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纺织品营销 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化学纤维工艺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纺织复合材料工艺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塑料成型 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纺织技术及营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销 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纺织高分子材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料工艺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070300</w:t>
            </w:r>
          </w:p>
        </w:tc>
        <w:tc>
          <w:tcPr>
            <w:tcW w:type="dxa" w:w="4948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3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070400</w:t>
            </w:r>
          </w:p>
        </w:tc>
        <w:tc>
          <w:tcPr>
            <w:tcW w:type="dxa" w:w="155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61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4948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155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216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3008"/>
        <w:gridCol w:w="3008"/>
        <w:gridCol w:w="3008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高职：丝绸技术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本科：纺织工程 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8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高职：染整技术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本科：轻化工程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7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缫丝工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纺织面料设计员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整经工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纺织纤维检验工 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纺织染色工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煮炼漂工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印染烧毛工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印染丝光工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印染定型工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印染工艺检验工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印染染化料配制工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6-10-02-05 缫丝工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6-10-01-05 选剥煮茧工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6-10-03-04 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6-10-02-01 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6-10-03-02 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6-10-03-01 整经工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6-26-01-12 纺织纤维检验工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X2-02-27-04 纺织面料设计师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6-10-05-08 纺织染色工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6-10-05-09 印花工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6-10-05-03 煮炼漂工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6-26-01-14 印染工艺检验工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2-02-27-01 纺纱工程技术人员☆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2-02-27-02 织造工程技术人员☆ 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6-10-05-08 纺织染色工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6-10-05-09 印花工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6-10-05-03 煮炼漂工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6-10-05-02 印染烧毛工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6-10-05-06 印染丝光工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6-10-05-07 印染定型工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6-10-05-11 印染后整理工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6-26-01-14 印染工艺检验工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58" w:lineRule="exact" w:before="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印染工艺仿样(色)工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染色小样工     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6-10-05-01 坯布检查处理工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6-10-05-12 印染成品定等装潢工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6-10-05-13 印染染化料配制工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3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制丝工艺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丝织工艺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绢纺工艺 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印染检测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丝绸工艺 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染整技术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430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070600</w:t>
            </w:r>
          </w:p>
        </w:tc>
        <w:tc>
          <w:tcPr>
            <w:tcW w:type="dxa" w:w="396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070700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4302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3966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高职：针织技术与针织服装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本科：纺织工程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高职：服装设计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本科：服装设计与工程 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8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高职：服装设计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本科：服装设计与工程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6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7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整经工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2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浆纱工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穿经工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纺织面料设计员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服装生产跟单员 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毛皮加工工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6-10-04-01 纬编工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6-10-04-02 经编工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6-10-04-03 横机工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针织大圆机挡车工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针织横机编织工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针织大圆机调机工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6-10-04-04 织袜工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6-10-03-05 织物验修工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X2-02-27-04 纺织面料设计师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6-11-01-04 服装制作工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6-11-01-01 裁剪工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6-11-01-02 缝纫工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6-26-01-15 服装鞋帽检验工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6-11-01-03 缝纫品整型工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6-11-01-05 剧装工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6-11-04-01 缝纫制品充填处理工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6-11-04-03 服装水洗工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6-19-01-02 影视服装员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服装生产跟单员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2-10-07-05 服装设计人员 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6-11-02-01 制鞋工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6-11-03-01 皮革加工工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6-11-03-02 毛皮加工工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X2-10-07-20 皮具设计师☆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32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针织纬编横机工艺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针织纬编圆机工艺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针织经编工艺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 CAD 技术应用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服装单证与质量管理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服装物料管理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服装生产流程管理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服装制作 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毛皮工艺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针织工艺 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服装制作与生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产管理 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皮革工艺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7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070800</w:t>
            </w:r>
          </w:p>
        </w:tc>
        <w:tc>
          <w:tcPr>
            <w:tcW w:type="dxa" w:w="3434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070900</w:t>
            </w:r>
          </w:p>
        </w:tc>
        <w:tc>
          <w:tcPr>
            <w:tcW w:type="dxa" w:w="1964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071000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71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3434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1964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218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18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高职：食品生物技术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食品营养与检测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食品机械与管理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本科：食品科学与工程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90" w:after="0"/>
              <w:ind w:left="56" w:right="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高职：食品加工及管理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烹饪工艺与营养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本科：烹饪与营养教育 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100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高职：粮食工程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食品机械与管理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本科：食品科学与工程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冷藏工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烘焙工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饮料制作工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公共营养师 (四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级)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乳品加工工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饮料制作工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果露酒酿造工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乳品加工工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中式烹调师（中级）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中式面点师（中级）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2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制油工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粮油质量检验员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饲料检验化验员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58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饲料厂中央控制室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操作工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饲料加工设备维修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4-02-01-05 冷藏工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6-12-06-01 烘焙工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6-12-03-06 饮料制作工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6-26-01-08 食品检验工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X2-05-05-08 公共营养师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6-12-03-02 乳品加工工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6-12-02-01 食糖制造工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6-12-03-03 冷食品制作工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6-12-05-06 食用调料制作工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6-12-06-04 油脂制品工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6-12-06-06 豆制品制作工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X2-02-28-01 糖果工艺师☆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X2-02-28-05 品酒师☆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X2-02-28-04 乳品评鉴师☆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6-12-03-06 饮料制作工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6-12-04-04 果露酒酿造工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6-12-03-02 乳品加工工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4-03-01-01 中式烹调师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4-03-01-02 中式面点师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X2-02-28-06 坚果炒货工艺师☆ 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6-12-01-01 制米工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6-12-01-02 制粉工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6-12-01-03 制油工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6-26-01-40 粮油质量检验员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6-26-01-09 饲料检验化验员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6-12-09-06 饲料厂中央控制室操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饲料加工设备维修工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6-12-09-03 饲料配料混合工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6-12-09-04 饲料制粒工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6-12-09-05 饲料添加剂预混工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食品发酵技术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食品营养与检测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食品贮运与营销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食品机械使用与维护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乳制品加工技术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面点加工技术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特色饮品酿造技术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肉类食品加工技术 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8" w:after="0"/>
              <w:ind w:left="50" w:right="5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粮食加工与检验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饲料加工与营销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油脂制取与检验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76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食品生物工艺 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民族风味食品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加工制作 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粮油饲料加工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373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7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071100</w:t>
            </w:r>
          </w:p>
        </w:tc>
        <w:tc>
          <w:tcPr>
            <w:tcW w:type="dxa" w:w="182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071200</w:t>
            </w:r>
          </w:p>
        </w:tc>
        <w:tc>
          <w:tcPr>
            <w:tcW w:type="dxa" w:w="286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071300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373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5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182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286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219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63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高职：粮食工程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食品贮运与营销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食品营养与检测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本科：食品科学与工程 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3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高职：雕刻艺术与家具设计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本科：艺术设计 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1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高职：铁道运输经济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6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粮油保管员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粮油质量检验员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饲料检验化验员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粮油竞价交易员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粮油购销员 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家具设计师(四级)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手工木工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精细木工 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调车长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连接员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扳道员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车号员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货运员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铁路客运员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列车员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4-02-01-07 粮油保管员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5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6-26-01-40 粮油质量检验员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6-26-01-09 饲料检验化验员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4-01-04-05 粮油竞价交易员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4-01-99-04 粮油购销员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粮仓机械员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粮库中央控制室操作工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粮油信息员  </w:t>
            </w:r>
            <w:r>
              <w:rPr>
                <w:rFonts w:ascii="宋体" w:hAnsi="宋体" w:eastAsia="宋体"/>
                <w:b w:val="0"/>
                <w:i w:val="0"/>
                <w:color w:val="0000FF"/>
                <w:sz w:val="20"/>
              </w:rPr>
              <w:t xml:space="preserve"> 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X2-10-07-14 家具设计师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6-15-03-01 手工木工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6-15-03-03 精细木工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6-15-03-02 机械木工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6-26-01-16 木材及家具检验工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家具砂光工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家具喷涂工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家具砂磨工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家具涂饰工 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6-24-02-05 调车长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6-24-02-05 连接员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6-24-02-05 制动员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6-24-02-01 扳道员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6-24-02-03 车号员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4-05-02-05 货运员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4-05-02-02 铁路客运员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4-05-02-01 列车员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粮油储运与营销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粮油检验技术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饲料营养与检测 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18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实木家具设计与制作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软体家具设计与制作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板式家具设计与制作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家具营销与管理 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铁路运输行车组织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铁路运输客货服务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粮油储运与检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验技术 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家具设计与制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 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0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铁道运输管理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3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0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071400</w:t>
            </w:r>
          </w:p>
        </w:tc>
        <w:tc>
          <w:tcPr>
            <w:tcW w:type="dxa" w:w="273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071500</w:t>
            </w:r>
          </w:p>
        </w:tc>
        <w:tc>
          <w:tcPr>
            <w:tcW w:type="dxa" w:w="261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080100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38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273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07 轻纺食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品类 </w:t>
            </w:r>
          </w:p>
        </w:tc>
        <w:tc>
          <w:tcPr>
            <w:tcW w:type="dxa" w:w="261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42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高职：铁道机车车辆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电气工程及其自动化 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74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高职：铁道机车车辆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铁道车辆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机械工程及自动化 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2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高职：铁道车辆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车辆工程 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高职：电气化铁道技术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电力机车钳工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机车电工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电力机车司机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机车检查保养员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机车整备工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制动钳工 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内燃机车钳工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机车电工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内燃机车司机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轨道车司机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大型线路机械司机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机车检查保养员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机车整备工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制动钳工 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车辆钳工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车辆电工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制动钳工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发电车乘务员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列车轴温检测员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检车员 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接触网工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6-05-07-02 电力机车钳工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6-05-07-04 机车电工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6-24-02-07 电力机车司机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6-24-02-10 机车检查保养员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6-24-02-10 机车整备工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6-05-07-06 制动钳工 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6-05-07-02 内燃机车钳工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6-05-07-04 机车电工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6-24-02-07 内燃机车司机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6-23-09-03 轨道车司机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6-23-09-03 大型线路机械司机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6-24-02-10 机车检查保养员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6-24-02-10 机车整备工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6-05-07-06 制动钳工 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6-05-07-03 车辆钳工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6-05-07-05 车辆电工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6-05-07-06 制动钳工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6-24-02-09 发电车乘务员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6-24-02-12 列车轴温检测员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6-05-07-03 检车员 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6-07-03-02 变电站值班员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6-07-06-04 接触网工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6-07-06-04 电力线路工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电力机车检修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电力机车运用 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内燃机车检修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内燃机车运用 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铁道客运车辆运用与检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铁道货运车辆运用与检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铁道客车空调检修 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牵引供电运行与检修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接触网运行与检修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电力机车运用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与检修 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内燃机车运用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与检修 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铁道车辆运用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与检修 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电气化铁道供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96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080200</w:t>
            </w:r>
          </w:p>
        </w:tc>
        <w:tc>
          <w:tcPr>
            <w:tcW w:type="dxa" w:w="258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080300</w:t>
            </w:r>
          </w:p>
        </w:tc>
        <w:tc>
          <w:tcPr>
            <w:tcW w:type="dxa" w:w="193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080400</w:t>
            </w:r>
          </w:p>
        </w:tc>
        <w:tc>
          <w:tcPr>
            <w:tcW w:type="dxa" w:w="141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96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58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93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41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221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高职：铁道通信信号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高职：城市轨道交通运营管理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高职：城市轨道交通车辆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5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高职：城市轨道交通控制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5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高职：城市轨道交通控制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铁路信号工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信号钳工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信号组调工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信号员 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站务员 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4" w:after="0"/>
              <w:ind w:left="52" w:right="4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电力机车司机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电力机车钳工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机车电工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车辆钳工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变电站值班员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城轨接触网检修工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铁路信号工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信号钳工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58" w:lineRule="exact" w:before="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信号组调工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信号员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6-24-02-15 铁路信号工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6-08-04-14 信号钳工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6-08-04-14 信号组调工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6-24-02-01 信号员 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城市轨道交通车站站务员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城市轨道交通行车值班员 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6-24-02-07 电力机车司机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0" w:right="10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电动列车电气钳工#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电动列车机械钳工#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6-05-07-03 车辆钳工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6-07-03-02 变电站值班员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X6-07-06-06 城轨接触网检修工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6-07-99-00 其他电力设备安装、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运行、检修及供电人员 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地铁列车信号工 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地铁行车监控信号工#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6-08-04-14 信号钳工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6-08-04-14 信号组调工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6-24-02-01 信号员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铁道信号系统运行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信号设备安装、调试与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 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城市轨道交通客运服务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车站管理 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城市轨道交通车辆驾驶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城市轨道交通车辆检修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0" w:after="0"/>
              <w:ind w:left="50" w:right="56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变电站供电运行与检修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接触网（轨）施工与检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2" w:after="0"/>
              <w:ind w:left="50" w:right="56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城市轨道交通信号运行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城市轨道交通信号设备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检修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铁道信号 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运营管理 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94" w:after="0"/>
              <w:ind w:left="50" w:right="6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车辆运用与检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供电 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城市轨道交通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信号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080600</w:t>
            </w:r>
          </w:p>
        </w:tc>
        <w:tc>
          <w:tcPr>
            <w:tcW w:type="dxa" w:w="10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080700</w:t>
            </w:r>
          </w:p>
        </w:tc>
        <w:tc>
          <w:tcPr>
            <w:tcW w:type="dxa" w:w="2036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080800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080900</w:t>
            </w:r>
          </w:p>
        </w:tc>
        <w:tc>
          <w:tcPr>
            <w:tcW w:type="dxa" w:w="169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52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07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036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69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69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222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高职：航海技术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本科：航海技术 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8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高职：轮机工程技术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本科：轮机工程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高职：轮机工程技术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本科：轮机工程 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高职：船舶工程技术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本科：船舶工程技术 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高职：通信技术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电子设备与运行管理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本科：船舶电子电气工程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0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船舶驾驶员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船舶水手 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船舶轮机员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船舶甲板设备操作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船舶机舱设备操作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燃气轮机运行值班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船舶水手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船舶轮机员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船舶甲板设备操作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船舶机舱设备操作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通信设备检验工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船舶驾驶员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船舶水手 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船舶轮机员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6-24-04-01 船舶甲板设备操作工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6-24-04-02 船舶机舱设备操作工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X6-07-02-13 燃气轮机运行值班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船舶水手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船舶轮机员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船舶机工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6-24-04-01 船舶甲板设备操作工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6-24-04-02 船舶机舱设备操作工 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6-05-18-03 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6-06-01-03 船舶修理工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6-05-18-03 船舶电气装配工 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6-05-18-03 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通信设备检验工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2-04-02-03 船舶引航员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航运管理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船舶业务 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船舶机械设备运用与维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船舶电气设备运用与维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船舶电气管理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船舶电气装调 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船舶通信与导航设备运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电子仪器设备维修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船舶驾驶 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轮机管理 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船舶水手与机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船舶电气技术 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船舶通信与导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89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081100</w:t>
            </w:r>
          </w:p>
        </w:tc>
        <w:tc>
          <w:tcPr>
            <w:tcW w:type="dxa" w:w="234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081200</w:t>
            </w:r>
          </w:p>
        </w:tc>
        <w:tc>
          <w:tcPr>
            <w:tcW w:type="dxa" w:w="20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081300</w:t>
            </w:r>
          </w:p>
        </w:tc>
        <w:tc>
          <w:tcPr>
            <w:tcW w:type="dxa" w:w="123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081400</w:t>
            </w:r>
          </w:p>
        </w:tc>
        <w:tc>
          <w:tcPr>
            <w:tcW w:type="dxa" w:w="125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89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34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0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23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25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高职：国际航运业务管理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高职：船舶检验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高职：港口物流设备与自动控制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本科：机械工程及自动化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高职：航道工程技术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本科：港口航道与海岸工程 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高职：水运管理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高职：民航运输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高职：航空机电设备维修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2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船舶理货员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港口理货员 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船舶电工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起重装卸机械操作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皮带输送机操作工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港机检查工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潜水员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航道潜水员 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港口客运员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民航售票员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民航客运员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民航货运员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民航客运销售代理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民航货运销售代理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机场场务员 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船舶理货员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港口理货员 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6-05-18-01 船舶电焊工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6-05-18-03 船舶电工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6-06-01-03 船舶修理工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6-24-05-03 起重装卸机械操作工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58" w:lineRule="exact" w:before="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皮带输送机操作工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港机检查工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6-24-04-04 潜水员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航道潜水员 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4-05-04-02 港口客运员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民航客票销售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民航值机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载重平衡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行李运输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民航货运销售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空港货运操作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X6-23-09-02 机场场务员 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飞机机械和电气设备维护及修理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飞机电子设备维护及修理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飞机发动机部附件拆装检查及维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飞机机体结构件损伤检查及结构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集装箱运输理货管理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外轮理货电子商务化管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0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水下切割与焊接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水下目视检测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水下打捞 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飞机机电维修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飞机电子维修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飞机发动机维修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飞机结构维修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外轮理货 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船舶检验 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港口机械运行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工程潜水 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2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水路运输管理 </w:t>
            </w:r>
          </w:p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民航运输 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飞机维修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8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081600</w:t>
            </w:r>
          </w:p>
        </w:tc>
        <w:tc>
          <w:tcPr>
            <w:tcW w:type="dxa" w:w="9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081700</w:t>
            </w:r>
          </w:p>
        </w:tc>
        <w:tc>
          <w:tcPr>
            <w:tcW w:type="dxa" w:w="104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081800</w:t>
            </w:r>
          </w:p>
        </w:tc>
        <w:tc>
          <w:tcPr>
            <w:tcW w:type="dxa" w:w="7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081900</w:t>
            </w:r>
          </w:p>
        </w:tc>
        <w:tc>
          <w:tcPr>
            <w:tcW w:type="dxa" w:w="8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082000</w:t>
            </w:r>
          </w:p>
        </w:tc>
        <w:tc>
          <w:tcPr>
            <w:tcW w:type="dxa" w:w="201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082100</w:t>
            </w:r>
          </w:p>
        </w:tc>
        <w:tc>
          <w:tcPr>
            <w:tcW w:type="dxa" w:w="161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80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94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04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7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86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01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61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224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9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高职：航空服务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48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高职：航空油料管理和应用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高职：汽车检测与维修技术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本科：汽车服务工程 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4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高职：汽车技术服务与营销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本科：汽车服务工程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民航乘务员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民航安全检查员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民航客运员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民航货运员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航空油料储运员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飞机加油员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油料计量统计员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油料特种设备修理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机动车维修从业人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员（机修人员、电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器维修人员、维修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质量检验员、车辆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技术评估员）资格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汽车维修电工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汽车玻璃维修工 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4" w:after="0"/>
              <w:ind w:left="52" w:right="1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机动车维修从业人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员（钣金人员、涂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漆人员）资格证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4-05-03-01 民航乘务员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候机楼服务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登机服务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民航贵宾室服务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民航证件检查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民航人身检查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民航行李和货物检查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6-24-03-02 航空油料储运员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飞机加油员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油料计量统计员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油料特种设备修理员 </w:t>
            </w:r>
          </w:p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汽车机械及控制系统维修#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汽车电器维修#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汽车维修质量检验#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车辆技术评估#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汽车维修业务接待#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汽车及零配件销售#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汽车驾驶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汽车(拖拉机)装配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X6-06-01-05 汽车玻璃维修工 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钣金（车身修复）#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涂漆（车身涂装）#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事故汽车定损员#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汽车美容#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车身修复设备及材料销售#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70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民航安全检查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航空地面服务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空中乘务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汽车机修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汽车电器维修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汽车性能检测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汽车维修业务接待 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14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汽车钣金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汽车涂装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事故汽车定损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航空服务 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航空油料管理 </w:t>
            </w:r>
          </w:p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汽车运用与维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3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汽车车身修复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9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082300</w:t>
            </w:r>
          </w:p>
        </w:tc>
        <w:tc>
          <w:tcPr>
            <w:tcW w:type="dxa" w:w="156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082400</w:t>
            </w:r>
          </w:p>
        </w:tc>
        <w:tc>
          <w:tcPr>
            <w:tcW w:type="dxa" w:w="277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082500</w:t>
            </w:r>
          </w:p>
        </w:tc>
        <w:tc>
          <w:tcPr>
            <w:tcW w:type="dxa" w:w="167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082600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98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56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77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67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高职：汽车整形技术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本科：汽车服务工程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高职：汽车技术服务与营销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本科：市场营销 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高职：公路运输与管理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高职：高等级公路维护与管理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本科：交通运输 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43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计算机系统维护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信息工程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营销师 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汽车运输调度员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汽车货运站务员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汽车客运服务员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公路收费及监控员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筑路机械操作工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筑路、养护工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测量放线工 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电子计算机（微机）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装配调试员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计算机检验员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汽车清洗#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汽车美容#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汽车装饰#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汽车美容与装潢设备及材料销售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#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汽车销售#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二手汽车销售#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汽车零部件销售#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汽车保险代理#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营销师 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4-05-01-03 汽车运输调度员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4-05-01-02 汽车货运站务员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4-05-01-01 汽车客运服务员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4-05-01-04 公路收费及监控员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6-23-09-01 筑路机械操作工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6-23-09-02 筑路、养护工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6-01-02-04 工程测量员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3-015 测量放线工 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3-01-02-04 打字员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6-08-04-07 电子计算机（微机）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装配调试员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6-26-01-32 计算机检验工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2-02-13-01 计算机硬件技术人员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2-02-13-02 计算机软件技术人员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汽车内外清洁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汽车美容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汽车装潢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汽车整车营销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二手汽车营销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汽车零部件营销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汽车保险代理 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办公自动化技术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计算机专业排版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计算机信息管理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计算机设备维护与营销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汽车美容与装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潢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汽车整车与配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件营销 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公路运输管理 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公路养护与管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计算机应用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082700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082800</w:t>
            </w:r>
          </w:p>
        </w:tc>
        <w:tc>
          <w:tcPr>
            <w:tcW w:type="dxa" w:w="144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082900</w:t>
            </w:r>
          </w:p>
        </w:tc>
        <w:tc>
          <w:tcPr>
            <w:tcW w:type="dxa" w:w="1326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083000</w:t>
            </w:r>
          </w:p>
        </w:tc>
        <w:tc>
          <w:tcPr>
            <w:tcW w:type="dxa" w:w="250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4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090100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31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52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44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1326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08 交通运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输类 </w:t>
            </w:r>
          </w:p>
        </w:tc>
        <w:tc>
          <w:tcPr>
            <w:tcW w:type="dxa" w:w="250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226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87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计算机多媒体技术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数字媒体技术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数字媒体技术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3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高职：计算机多媒体技术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图形图像制作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三维动画设计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出版与电脑编辑技术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本科：数字媒体技术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数字媒体艺术 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4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高职：计算机多媒体技术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数字媒体技术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动漫设计与制作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游戏软件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本科：数字媒体技术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数字媒体艺术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计算机网络技术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网络系统管理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计算机网络与安全管理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网络工程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4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3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数字视频合成师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音视频设备检验员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音响调音员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计算机乐谱制作师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网络课件设计师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印前制作员 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数字视频合成师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动画绘制员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网络设备调试员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计算机网络管理员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网络编辑员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网络课件设计师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X2-02-13-08 数字视频（DV）策划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X2-02-17-04 数字视频合成师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6-26-01-31 音视频设备检验员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6-19-03-05 音响调音员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X2-10-04-03 计算机乐谱制作师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X2-02-13-09 网络课件设计师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电子音乐制作师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彩铃、彩信制作员#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2-10-07-04 装潢美术设计人员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2-10-07-08 广告设计人员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X6-20-01-05 印前制作员 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X2-02-13-08 数字视频（DV）策划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X2-02-17-04 数字视频合成师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X2-10-07-15 动画绘制员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6-19-01-04 影视动画制作员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X6-08-04-16 网络设备调试员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X2-02-13-05 计算机网络管理员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X2-12-02-05 网络编辑员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X2-02-13-09 网络课件设计师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2-02-13-03 计算机网络技术人员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数字影像拍摄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数字成像及后期处理技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数字视频（DV）拍摄与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数字影音后期制作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计算机乐谱与 MIDI 音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乐制作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彩铃与手机动画制作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数字音像设备使用与维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音效合成与编辑技术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桌面排版技术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图文信息处理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平面广告设计与制作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工程效果设计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数码照片艺术处理 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动画片制作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电脑游戏制作与运营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电脑游戏程序设计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综合布线设计与施工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网络设备安装与调试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无线网络测试与维护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网络管理与维护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网络产品营销 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网络与信息安全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数字媒体技术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应用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计算机平面设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 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计算机动漫与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游戏制作 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312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4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090200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090300</w:t>
            </w:r>
          </w:p>
        </w:tc>
        <w:tc>
          <w:tcPr>
            <w:tcW w:type="dxa" w:w="191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090400</w:t>
            </w:r>
          </w:p>
        </w:tc>
        <w:tc>
          <w:tcPr>
            <w:tcW w:type="dxa" w:w="1690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312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690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916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690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54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计算机网络技术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网站规划与开发技术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网络软件开发技术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网络工程 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计算机网络技术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计算机网络安全与管理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网络工程 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1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软件外包服务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软件技术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计算机软件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软件工程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软件外包服务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4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网络编辑员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网络课件设计师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计算机网络管理员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网络设备调试员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计算机网络管理员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安全防范系统安装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维护员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智能楼宇管理师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制图员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计算机软件产品检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计算机程序设计员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打字员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呼叫服务员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话务员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速录员 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打字员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速录员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X2-12-02-05 网络编辑员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X2-02-13-09 网络课件设计师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X2-02-13-05 计算机网络管理员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2-02-13-03 计算机网络技术人员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6-08-04-16 网络设备调试员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X2-02-13-05 计算机网络管理员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X6-08-05-02 安全防范系统安装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维护员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X4-07-02-02 智能楼宇管理师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2-02-13-03 计算机网络技术人员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3-01-02-06 制图员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X6-26-01-42 计算机软件产品检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2-02-13-06 计算机程序设计员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2-02-13-02 计算机软件技术人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员☆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3-01-02-04 打字员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4-07-99-04 呼叫服务员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3-03-02-02 话务员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X3-01-02-07 速录师 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3-01-02-04 打字员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X3-01-02-07 速录师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网页设计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网页美工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WEB 程序设计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网站建设与信息安全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电子商务网站建设与运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 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网络与智能监控技术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智能楼宇安防系统管理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与维护 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软件与信息服务外包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计算机辅助设计与制图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数据库应用与管理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软件产品营销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软件开发与测试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WEB 程序设计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呼叫服务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语音话务与数据处理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速录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信息处理与分析 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文字信息和数据处理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会议记录服务与管理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数据录入与处理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网站建设与管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网络安防系统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安装与维护 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软件与信息服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客户信息服务 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计算机速录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090600</w:t>
            </w:r>
          </w:p>
        </w:tc>
        <w:tc>
          <w:tcPr>
            <w:tcW w:type="dxa" w:w="1884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090700</w:t>
            </w:r>
          </w:p>
        </w:tc>
        <w:tc>
          <w:tcPr>
            <w:tcW w:type="dxa" w:w="191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090800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090900</w:t>
            </w:r>
          </w:p>
        </w:tc>
        <w:tc>
          <w:tcPr>
            <w:tcW w:type="dxa" w:w="119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566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884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91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43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19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228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58" w:lineRule="exact" w:before="68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高职：计算机应用技术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计算机硬件与外设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计算机系统维护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本科：计算机科学与技术 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113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高职：电子信息工程技术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电子测量技术与仪器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本科：电子信息科学与技术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34" w:after="0"/>
              <w:ind w:left="54" w:right="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高职：应用电子技术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电子声像技术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本科：电子信息科学与技术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2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计算机（微机）维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电子计算机（微机）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装配调试员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办公设备维修工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电子设备装接工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无线电调试工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用户通信终端维修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家用电子产品维修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无线电调试工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电子设备装接工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电子元器件检验员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音响调音员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6-08-05-01 计算机(微机)维修工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6-08-04-07 电子计算机（微机）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装配调试员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4-07-11-01 办公设备维修工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6-26-01-32 计算机检验工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2-02-13-01 计算机硬件技术人员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6-08-04-02 电子设备装接工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6-08-04-03 无线电调试工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6-08-04-08 有线通信传输设备调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3-03-03-04 用户通信终端维修员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2-02-11-02 电子元器件工程技术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人员☆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2-02-11-01 电子材料工程技术人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员☆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2-02-11-05 电子仪器与测量工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程技术人员☆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4-07-10-01 家用电子产品维修工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6-08-04-03 无线电调试工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6-08-04-02 电子设备装接工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6-26-01-33 电子器件检验工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6-19-03-05 音响调音员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6-08-04-10 电源调试工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计算机产品营销与维护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计算机维护与维修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笔记本电脑维修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办公设备维护与维修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数码产品营销与维修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数码影像设备维修 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电子测量技术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安防与监控技术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汽车电子技术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飞行器电子设备维护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船舶电子设备操作与维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数字化视听设备应用与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电子产品营销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电子产品制造技术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光电产品应用与维护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计算机与数码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产品维修 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2" w:val="left"/>
              </w:tabs>
              <w:autoSpaceDE w:val="0"/>
              <w:widowControl/>
              <w:spacing w:line="260" w:lineRule="exact" w:before="12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电子与信息技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电子技术应用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46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091100</w:t>
            </w:r>
          </w:p>
        </w:tc>
        <w:tc>
          <w:tcPr>
            <w:tcW w:type="dxa" w:w="31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4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091200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460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310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91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229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4" w:right="5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高职：广播电视网络技术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有线电视工程技术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本科：广播电视工程 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75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高职：通信技术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移动通信技术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本科：通信工程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48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高职：通信技术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通信系统运行管理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本科：通信工程 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58" w:lineRule="exact" w:before="64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高职：通信网络与设备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计算机通信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本科：通信工程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0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无线电调试工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有线广播电视机线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音视频设备检验员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音响调音员 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用户通信终端维修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无线电调试工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电子设备装接工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电信业务员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呼叫服务员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用户通信终端销售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用户通信终端维修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话务员 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网络设备调试员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用户通信终端维修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电子设备装接工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无线电调试工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维修电工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6-08-04-03 无线电调试工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6-19-03-03 广播电视天线工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6-19-03-04 有线广播电视机线员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6-26-01-31 音视频设备检验员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6-19-03-05 音响调音员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6-19-03-01 照明设备操作员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6-19-03-02 影视设备机械员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6-19-03-06 舞台音响效果工 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3-03-03-01 电信机务员 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3-03-03-05 市话测量员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3-03-03-04 用户通信终端维修员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6-08-04-03 无线电调试工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6-08-04-08 有线通信传输设备调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试工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6-08-04-09 通讯交换设备调试工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6-08-04-05 雷达调试工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6-08-04-02 电子设备装接工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3-03-03-06 通信网络管理员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3-03-02-04 电信业务员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4-07-99-04 呼叫服务员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用户通信终端销售员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3-03-03-04 用户通信终端维修员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3-03-02-02 话务员 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6-08-04-16 网络设备调试员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6-26-01-30 通信设备检验员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3-03-03-04 用户通信终端维修员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6-08-04-02 电子设备装接工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6-08-04-03 无线电调试工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6-08-04-08 有线通信传输设备调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试工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6-07-06-05 维修电工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广播电视播控技术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有线电视技术 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无线通信技术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有线通信技术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新一代移动通信技术应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通信终端技术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通信市场营销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通信增值业务服务 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通信网络与设备应用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通信工程安装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2" w:val="left"/>
              </w:tabs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数字广播电视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 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6" w:after="0"/>
              <w:ind w:left="158" w:right="15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通信技术 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通信运营服务 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通信系统工程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安装与维护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091400</w:t>
            </w:r>
          </w:p>
        </w:tc>
        <w:tc>
          <w:tcPr>
            <w:tcW w:type="dxa" w:w="234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091500</w:t>
            </w:r>
          </w:p>
        </w:tc>
        <w:tc>
          <w:tcPr>
            <w:tcW w:type="dxa" w:w="182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091600</w:t>
            </w:r>
          </w:p>
        </w:tc>
        <w:tc>
          <w:tcPr>
            <w:tcW w:type="dxa" w:w="21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091700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8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34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82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1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高职：邮政通信 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高职：护理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本科：护理学 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高职：助产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本科：护理学 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98" w:after="0"/>
              <w:ind w:left="256" w:right="2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20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高职：医学营养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营养与配餐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本科：营养学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0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快递业务员 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邮政储蓄业务员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邮政业务档案员 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护士执业资格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心理咨询员 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护士执业资格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育婴师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心理咨询员 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执业助理医师（乡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村）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乡村医生 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492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营养士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配膳员 </w:t>
            </w:r>
          </w:p>
          <w:p>
            <w:pPr>
              <w:autoSpaceDN w:val="0"/>
              <w:autoSpaceDE w:val="0"/>
              <w:widowControl/>
              <w:spacing w:line="-25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公共营养师（四级）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3-03-01-12 快递业务员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3-03-01-01 邮政营业员 </w:t>
            </w:r>
          </w:p>
          <w:p>
            <w:pPr>
              <w:autoSpaceDN w:val="0"/>
              <w:autoSpaceDE w:val="0"/>
              <w:widowControl/>
              <w:spacing w:line="202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3-03-01-02 邮件处理员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3-03-01-04 邮政储汇员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3-03-01-07 邮政业务档案员 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护理员(含保育、育婴、养老、孤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残儿童护理）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4-07-99-01 心理咨询师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医疗救护员 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2" w:after="0"/>
              <w:ind w:left="50" w:right="8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2-05-08-07 助产士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4-07-12-04 育婴师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4-07-12-01 保育员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4-07-99-01 心理咨询师 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农村卫生室及边远贫困地区卫生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院医生 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4-03-04-01 营养配餐员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X2-05-05-09 健康管理师☆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国际邮政业务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邮政网络运输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邮政营销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邮政财会 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儿童护理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母婴护理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急救护理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口腔护理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康复护理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精神护理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老年护理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涉外护理 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母婴保健 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98" w:after="0"/>
              <w:ind w:left="250" w:right="250" w:firstLine="0"/>
              <w:jc w:val="left"/>
            </w:pPr>
            <w:r>
              <w:rPr>
                <w:rFonts w:ascii="仿宋_GB2312" w:hAnsi="仿宋_GB2312" w:eastAsia="仿宋_GB2312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邮政通信管理 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护理 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助产 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农村医学 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营养与保健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6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shd w:fill="ffffff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091800</w:t>
            </w:r>
          </w:p>
        </w:tc>
        <w:tc>
          <w:tcPr>
            <w:tcW w:type="dxa" w:w="239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100100</w:t>
            </w:r>
          </w:p>
        </w:tc>
        <w:tc>
          <w:tcPr>
            <w:tcW w:type="dxa" w:w="141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100200</w:t>
            </w:r>
          </w:p>
        </w:tc>
        <w:tc>
          <w:tcPr>
            <w:tcW w:type="dxa" w:w="1006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100300</w:t>
            </w:r>
          </w:p>
        </w:tc>
        <w:tc>
          <w:tcPr>
            <w:tcW w:type="dxa" w:w="126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100400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61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09 信息技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39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41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006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26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231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88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高职：康复治疗技术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康复工程技术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听力语言康复技术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音乐康复技术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本科：康复治疗学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医学美容技术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听力学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假肢矫形工程 </w:t>
            </w:r>
          </w:p>
          <w:p>
            <w:pPr>
              <w:autoSpaceDN w:val="0"/>
              <w:autoSpaceDE w:val="0"/>
              <w:widowControl/>
              <w:spacing w:line="-1816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假肢与矫形器设计与制造 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高职：眼视光技术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本科：眼视光学 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2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高职：医学检验技术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卫生检验与检疫技术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本科：医学检验 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88" w:lineRule="exact" w:before="52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高职：医学影像技术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放射治疗技术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本科：医学影像学 </w:t>
            </w:r>
          </w:p>
          <w:p>
            <w:pPr>
              <w:autoSpaceDN w:val="0"/>
              <w:autoSpaceDE w:val="0"/>
              <w:widowControl/>
              <w:spacing w:line="-26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医学影像设备管理与维护 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高职：口腔医学技术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本科：口腔修复工艺学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8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3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康复技士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听力技术师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助听器验配师 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眼镜验光员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眼镜定配工 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临床医学检验士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理化检验技士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微生物检验技士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病理学技士 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放射医学技士 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口腔医学技士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义齿成型制作工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义齿模具工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2-05-01-03 康复技士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听力检测#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X4-07-99-13 助听器验配师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助听器销售# 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4-07-06-01 眼镜验光员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4-07-06-02 眼镜定配工 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2-05-07-04 临床检验技师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2-05-07-05 公卫检验技师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2-05-07-06 卫生工程技师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2-05-07-03 病理技师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2-05-07-07 输（采供）血技师 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放射医学技士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2-05-07-01 影像技师 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33-182 义齿成型制作工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33-184 义齿模具工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物理治疗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运动治疗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作业治疗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言语治疗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义肢与矫形器配制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听力检测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助听器具应用 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2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验光技术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配镜技术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隐形眼镜验配技术 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临床检验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卫生检验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采供血检验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病理技术 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8" w:after="0"/>
              <w:ind w:left="50" w:right="50" w:firstLine="0"/>
              <w:jc w:val="left"/>
            </w:pPr>
            <w:r>
              <w:rPr>
                <w:rFonts w:ascii="仿宋_GB2312" w:hAnsi="仿宋_GB2312" w:eastAsia="仿宋_GB2312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04" w:after="0"/>
              <w:ind w:left="50" w:right="50" w:firstLine="0"/>
              <w:jc w:val="left"/>
            </w:pPr>
            <w:r>
              <w:rPr>
                <w:rFonts w:ascii="仿宋_GB2312" w:hAnsi="仿宋_GB2312" w:eastAsia="仿宋_GB2312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康复技术 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8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眼视光与配镜 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4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医学检验技术 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医学影像技术 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0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口腔修复工艺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34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100500</w:t>
            </w:r>
          </w:p>
        </w:tc>
        <w:tc>
          <w:tcPr>
            <w:tcW w:type="dxa" w:w="137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8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100600</w:t>
            </w:r>
          </w:p>
        </w:tc>
        <w:tc>
          <w:tcPr>
            <w:tcW w:type="dxa" w:w="149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100700</w:t>
            </w:r>
          </w:p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100800</w:t>
            </w:r>
          </w:p>
        </w:tc>
        <w:tc>
          <w:tcPr>
            <w:tcW w:type="dxa" w:w="10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100900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34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37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49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46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0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232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高职：医学生物技术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生物制药技术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实验动物技术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本科：生物医学工程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医学实验学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医学技术 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高职：药学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医药营销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药品经营与管理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保健品开发与管理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本科：应用药学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药物制剂 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高职：护理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本科：护理学 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2" w:after="0"/>
              <w:ind w:left="56" w:right="11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高职：中医学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本科：中医学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针灸推拿学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6" w:right="15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高职：藏医学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本科：藏医学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藏药学 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高职：维医学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本科：维医学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2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实验动物饲养工 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药学士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西药药剂员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医药商品购销员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医药商品储运员 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护士执业资格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心理咨询员 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中医执业医师（助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针灸医师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推拿按摩师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保健刮痧师 （中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藏医执业医师（助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理） 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维医执业医师（助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理）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6-14-02-02 发酵工程制药工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6-14-02-03 疫苗制品工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6-14-02-04 血液制品工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6-14-02-05 基因工程产品工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5-03-04-01 实验动物饲养工 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西药药剂员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4-01-99-01 医药商品购销员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4-02-02-03 医药商品储运员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4-06-01-02 药房发药员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6-26-01-21 药物检验工 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护理员(含保育、育婴、养老、孤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残儿童护理）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4-07-99-01 心理咨询师 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中医医士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2-05-02-10 针灸科医师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推拿按摩师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X4-04-03-05 保健刮痧师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藏医医师 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维医医师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细胞生物技术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基因分子生物技术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生物化学技术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分子免疫生物技术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实验动物技术及管理 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8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药品营销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临床调剂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药品物流 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中西医结合护理 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中医骨伤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针灸推拿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藏医医疗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藏药药剂 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维医医疗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维药药剂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医学生物技术 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药剂 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中医护理 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中医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藏医医疗与藏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 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维医医疗与维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76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101000</w:t>
            </w:r>
          </w:p>
        </w:tc>
        <w:tc>
          <w:tcPr>
            <w:tcW w:type="dxa" w:w="1662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101100</w:t>
            </w:r>
          </w:p>
        </w:tc>
        <w:tc>
          <w:tcPr>
            <w:tcW w:type="dxa" w:w="138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101200</w:t>
            </w:r>
          </w:p>
        </w:tc>
        <w:tc>
          <w:tcPr>
            <w:tcW w:type="dxa" w:w="161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101300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101400</w:t>
            </w:r>
          </w:p>
        </w:tc>
        <w:tc>
          <w:tcPr>
            <w:tcW w:type="dxa" w:w="86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76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662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38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61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06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86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2" w:after="0"/>
              <w:ind w:left="56" w:right="15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高职：蒙医学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本科：蒙医学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蒙药学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高职：针灸推拿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本科：针灸推拿学 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346" w:lineRule="exact" w:before="32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高职：中药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本科：中药学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中草药栽培与鉴定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中药资源与开发 </w:t>
            </w:r>
          </w:p>
          <w:p>
            <w:pPr>
              <w:autoSpaceDN w:val="0"/>
              <w:autoSpaceDE w:val="0"/>
              <w:widowControl/>
              <w:spacing w:line="-77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中药鉴定与质量检测技术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8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高职：中药制药技术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现代中药技术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药物制剂技术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本科：制药工程 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2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高职：药物制剂技术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生化制药技术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化学制药技术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本科：制药工程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药物制剂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8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蒙医执业医师（助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理）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636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推拿按摩师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美容师（中级） </w:t>
            </w:r>
          </w:p>
          <w:p>
            <w:pPr>
              <w:autoSpaceDN w:val="0"/>
              <w:autoSpaceDE w:val="0"/>
              <w:widowControl/>
              <w:spacing w:line="-13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保健按摩师（中级）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保健刮痧师（中级）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中药学士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中药调剂员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中药材养殖员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中药检验工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6" w:lineRule="exact" w:before="89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药物制剂工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化学合成制药工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蒙医医师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推拿按摩师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4-04-03-04 保健按摩师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X4-04-03-05 保健刮痧师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4-04-03-04 足部按摩师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4-07-04-01 美容师 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4-01-99-02 中药调剂员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4-01-03-03 中药购销员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6-26-01-22 中药检验工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5-01-05-01 中药材种植员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5-01-05-02 中药材养殖员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5-01-05-03 中药材生产管理员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4-02-02-03 医药商品储运员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6-14-04-01 中药炮制与配制工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6-14-04-02 中药液体制剂工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6-14-04-03 中药固体制剂工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6-26-01-22 中药检验工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5-01-05-01 中药材种植员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5-01-05-03 中药材生产管理员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4-02-02-03 医药商品储运员 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6-14-03-01 药物制剂工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6-14-01-01 化学合成制药工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6-14-02-01 生化药品制造工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6-14-02-02 发酵工程制药工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4-02-02-03 医药商品储运员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蒙医医疗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蒙药药剂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推拿按摩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中医美容 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72" w:after="0"/>
              <w:ind w:left="50" w:right="9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中药调剂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中药购销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中药材种植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中药制剂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中药保健品开发与生产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4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药物制剂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药物调剂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化学制药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蒙医医疗与蒙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 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中医康复保健 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中药制药 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制药技术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9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101600</w:t>
            </w:r>
          </w:p>
        </w:tc>
        <w:tc>
          <w:tcPr>
            <w:tcW w:type="dxa" w:w="1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101700</w:t>
            </w:r>
          </w:p>
        </w:tc>
        <w:tc>
          <w:tcPr>
            <w:tcW w:type="dxa" w:w="218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101800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101900</w:t>
            </w:r>
          </w:p>
        </w:tc>
        <w:tc>
          <w:tcPr>
            <w:tcW w:type="dxa" w:w="161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102000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5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57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218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20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61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234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31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高职：生物制药技术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生化制药技术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微生物技术及应用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本科：制药工程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生物工程 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58" w:lineRule="exact" w:before="1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高职：药品质量检测技术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药物分析技术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保健品开发与管理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本科：应用药学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制药工程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34" w:lineRule="exact" w:before="40" w:after="0"/>
              <w:ind w:left="-442" w:right="56" w:firstLine="498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高职：医疗器械制造与维护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医疗仪器维修技术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医用电子仪器与维护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医疗电子工程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医用治疗设备应用技术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临床工程技术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电气工程及其自动化 </w:t>
            </w:r>
          </w:p>
          <w:p>
            <w:pPr>
              <w:autoSpaceDN w:val="0"/>
              <w:autoSpaceDE w:val="0"/>
              <w:widowControl/>
              <w:spacing w:line="-25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医学影像设备管理与维护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46" w:lineRule="exact" w:before="112" w:after="0"/>
              <w:ind w:left="56" w:right="35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高职：药剂设备制造与维护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医疗器械制造与维护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机电设备维修与管理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电气工程及其自动化 </w:t>
            </w:r>
          </w:p>
          <w:p>
            <w:pPr>
              <w:autoSpaceDN w:val="0"/>
              <w:autoSpaceDE w:val="0"/>
              <w:widowControl/>
              <w:spacing w:line="-260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本科：机械设计制造及其自动化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4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生化药品制造工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发酵工程制药工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疫苗制品工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血液制品工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基因工程产品工 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30" w:after="0"/>
              <w:ind w:left="52" w:right="6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药物检验工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食品检验工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医疗器械装配工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医学设备管理师 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6" w:lineRule="exact" w:before="1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医疗器械检验工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精密仪器仪表修理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维修电工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6-14-02-01 生化药品制造工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6-14-02-02 发酵工程制药工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6-14-02-03 疫苗制品工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6-14-02-04 血液制品工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6-14-02-05 基因工程产品工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6-14-03-01 药物制剂工 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0" w:after="0"/>
              <w:ind w:left="50" w:right="8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6-26-01-21 药物检验工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6-26-01-22 中药检验工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化学检验工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6-26-01-08 食品检验工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6-05-09-01 医疗器械装配工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6-05-09-02 假肢制作装配工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6-05-09-03 矫形器制作装配工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6-26-01-25 医疗器械检验工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6-06-02-03 精密仪器仪表修理工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6-08-04-06 电子精密机械装调工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X2-02-07-05 医学设备管理师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6-05-09-99 其他医疗器械装配及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假肢与矫形器制作人员 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6-05-09-01 医疗器械装配工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6-26-01-25 医疗器械检验工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6-06-02-03 精密仪器仪表修理工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6-08-04-06 电子精密机械装调工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6-06-01-01 机修钳工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X2-02-07-05 医学设备管理师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生物制药技术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发酵工程技术 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药品质量检验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保健品检验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化妆品安全检验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食品安全检验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医疗器械设备营销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医疗器械设备维修与售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后服务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医用电子仪器营销与维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修 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9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生物技术制药 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药品食品检验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医疗器械维修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与营销 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制药设备维修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102100</w:t>
            </w:r>
          </w:p>
        </w:tc>
        <w:tc>
          <w:tcPr>
            <w:tcW w:type="dxa" w:w="170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102200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3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102300</w:t>
            </w:r>
          </w:p>
        </w:tc>
        <w:tc>
          <w:tcPr>
            <w:tcW w:type="dxa" w:w="176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102400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0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70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289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766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235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66" w:lineRule="exact" w:before="0" w:after="0"/>
              <w:ind w:left="56" w:right="95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心理咨询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公共卫生管理 </w:t>
            </w:r>
          </w:p>
          <w:p>
            <w:pPr>
              <w:autoSpaceDN w:val="0"/>
              <w:autoSpaceDE w:val="0"/>
              <w:widowControl/>
              <w:spacing w:line="-25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心理咨询与心理健康教育 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4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高职：公共卫生管理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本科：管理学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高职：卫生信息管理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本科：医学信息学 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18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高职：会计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医疗保险实务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本科：会计学 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12" w:after="0"/>
              <w:ind w:left="256" w:right="2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30" w:after="0"/>
              <w:ind w:left="256" w:right="2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004" w:after="0"/>
              <w:ind w:left="204" w:right="20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3 年 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624" w:after="0"/>
              <w:ind w:left="204" w:right="20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生殖健康咨询员 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病案信息技士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病案员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图书管理员 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医院收费员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美容师(中级）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美甲师（中级） 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芳香保健师（中级）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保健按摩师（中级）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足部按摩师（中级）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美发师（中级）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艺术化妆师（五级）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计划生育技术人员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X4-07-99-14 生殖健康咨询师 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人口与计划生育基层管理统计人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医疗机构信息管理人员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医疗机构病案与档案业务人员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医疗机构图书馆管理人员 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医疗机构与药房收费员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医疗机构会计人员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药房会计人员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医疗保险核算员☆ 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4-07-04-01 美容师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X4-07-04-03 美甲师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4-04-03-06 芳香保健师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4-04-03-04 保健按摩师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4-04-03-04 足部按摩师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X4-07-04-04 形象设计师☆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2-10-05-08 艺术化妆师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2-10-05-08 化妆师 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4-07-04-02 美发师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2-10-05-08 艺术化妆师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2-10-05-08 化妆师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X4-07-04-04 形象设计师☆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X2-10-07-23 色彩搭配师☆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计划生育技术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生殖健康咨询 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60" w:after="0"/>
              <w:ind w:left="250" w:right="250" w:firstLine="0"/>
              <w:jc w:val="left"/>
            </w:pPr>
            <w:r>
              <w:rPr>
                <w:rFonts w:ascii="仿宋_GB2312" w:hAnsi="仿宋_GB2312" w:eastAsia="仿宋_GB2312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6" w:after="0"/>
              <w:ind w:left="50" w:right="50" w:firstLine="0"/>
              <w:jc w:val="left"/>
            </w:pPr>
            <w:r>
              <w:rPr>
                <w:rFonts w:ascii="仿宋_GB2312" w:hAnsi="仿宋_GB2312" w:eastAsia="仿宋_GB2312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卫生财务会计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医疗保险核算 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水疗香薰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足部按摩 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美发设计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影视造型设计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计划生育与生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殖健康咨询 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人口与计划生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育管理 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卫生信息管理 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医药卫生财会 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医疗美容技术 </w:t>
            </w:r>
          </w:p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美容美体 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美发与形象设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102500</w:t>
            </w:r>
          </w:p>
        </w:tc>
        <w:tc>
          <w:tcPr>
            <w:tcW w:type="dxa" w:w="52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102600</w:t>
            </w:r>
          </w:p>
        </w:tc>
        <w:tc>
          <w:tcPr>
            <w:tcW w:type="dxa" w:w="106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102700</w:t>
            </w:r>
          </w:p>
        </w:tc>
        <w:tc>
          <w:tcPr>
            <w:tcW w:type="dxa" w:w="121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102800</w:t>
            </w:r>
          </w:p>
        </w:tc>
        <w:tc>
          <w:tcPr>
            <w:tcW w:type="dxa" w:w="56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102900</w:t>
            </w:r>
          </w:p>
        </w:tc>
        <w:tc>
          <w:tcPr>
            <w:tcW w:type="dxa" w:w="223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110100</w:t>
            </w:r>
          </w:p>
        </w:tc>
        <w:tc>
          <w:tcPr>
            <w:tcW w:type="dxa" w:w="1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3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110200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22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52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4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06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121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56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10 医药卫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生类 </w:t>
            </w:r>
          </w:p>
        </w:tc>
        <w:tc>
          <w:tcPr>
            <w:tcW w:type="dxa" w:w="223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 休闲保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健类 </w:t>
            </w:r>
          </w:p>
        </w:tc>
        <w:tc>
          <w:tcPr>
            <w:tcW w:type="dxa" w:w="147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 休闲保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236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24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高职：体育保健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本科：社会体育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运动人体科学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休闲体育 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4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高职：体育服务与管理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体育保健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本科：社会体育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运动人体科学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休闲体育 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1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高职：会计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会计电算化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财务管理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会计与审计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本科：会计学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财务管理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审计学 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27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高职：会计电算化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财务管理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会计与审计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本科：会计学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财务管理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审计学 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高职：统计实务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本科：统计学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816" w:after="0"/>
              <w:ind w:left="204" w:right="20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3 年 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546" w:after="0"/>
              <w:ind w:left="204" w:right="20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3 年 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7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（初级）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体育场地工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体适能教练 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（初级） 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8" w:after="0"/>
              <w:ind w:left="52" w:right="1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银行从业资格证书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2" w:after="0"/>
              <w:ind w:left="52" w:right="13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会计电算化合格证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银行从业资格证书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统计从业资格证书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4-04-03-01 社会体育指导员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4-04-03-02 体育场地工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4-04-03-03 康乐服务员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健身场馆会籍顾问#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综合健身教练#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体适能教练# 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4-04-03-01 社会体育指导员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高尔夫、台球等场馆服务人员#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高尔夫、台球器具销售人员# 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6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2-06-03-00 会计人员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2-06-02-00 统计人员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2-07-01-04 银行清算员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2-07-01-08 银行信用卡业务员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4-01-01-02 收银员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2-07-01-09 银行储蓄员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2-07-02-02 保险推销员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2-07-02-03 保险理赔员 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2-06-03-00 会计人员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2-06-02-00 统计人员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2-07-01-04 银行清算员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2-07-01-08 银行信用卡业务员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2-07-01-09 银行储蓄员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2-07-02-02 保险推销员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2-07-02-03 保险理赔员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4-01-01-02 收银员 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2-06-02-00 统计人员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太极拳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瑜伽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普拉提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有氧拉丁舞 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台球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高尔夫 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企业会计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金融业会计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政府会计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非营利组织会计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税务代理 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8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统计信息技术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统计咨询服务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健体塑身 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休闲服务 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会计 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会计电算化 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统计事务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110300</w:t>
            </w:r>
          </w:p>
        </w:tc>
        <w:tc>
          <w:tcPr>
            <w:tcW w:type="dxa" w:w="131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110400</w:t>
            </w:r>
          </w:p>
        </w:tc>
        <w:tc>
          <w:tcPr>
            <w:tcW w:type="dxa" w:w="208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120100</w:t>
            </w:r>
          </w:p>
        </w:tc>
        <w:tc>
          <w:tcPr>
            <w:tcW w:type="dxa" w:w="217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120200</w:t>
            </w:r>
          </w:p>
        </w:tc>
        <w:tc>
          <w:tcPr>
            <w:tcW w:type="dxa" w:w="71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85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 休闲保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健类 </w:t>
            </w:r>
          </w:p>
        </w:tc>
        <w:tc>
          <w:tcPr>
            <w:tcW w:type="dxa" w:w="131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11 休闲保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健类 </w:t>
            </w:r>
          </w:p>
        </w:tc>
        <w:tc>
          <w:tcPr>
            <w:tcW w:type="dxa" w:w="208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17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71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43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高职：金融管理与实务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金融与证券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证券投资与管理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投资与理财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本科：金融学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投资学 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8" w:lineRule="exact" w:before="1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高职：保险实务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医疗保险实务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本科：保险 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0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高职：金融管理与实务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本科：金融学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89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高职：市场营销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市场开发与营销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营销与策划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本科：市场营销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33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银行从业资格证书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会计从业资格证书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2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保险代理从业资格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证书 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银行信托业务员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90" w:after="0"/>
              <w:ind w:left="52" w:right="4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营业员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出版物发行员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2-07-01-09 银行储蓄员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2-07-01-04 银行清算员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2-07-01-05 银行信贷员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2-07-01-01 银行货币发行员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2-07-01-07 银行信托业务员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2-07-01-08 银行信用卡业务员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2-07-03-01 证券发行员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2-07-03-02 证券交易员 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2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保险代理人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保险理赔员 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4-01-04-03 典当业务员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4-01-04-04 租赁业务员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4-07-01-01 中介代理人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2-07-01-07 银行信托业务员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4-01-04-02 拍卖师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4-01-01-01 营业员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4-01-01-02 收银员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推销员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4-02-01-01 保管员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4-02-01-02 理货员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4-02-01-03 商品养护员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4-01-03-01 采购员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4-01-02-02 出版物发行员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4-01-99-01 医药商品购销员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X6-26-01-45 珠宝首饰评估师☆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银行事务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证券事务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投资理财 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人身保险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财产保险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保险产品营销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社会保障 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7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民事信托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营业信托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公益信托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家电商品经营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医药商品经营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珠宝玉器经营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建材家居经营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金融事务 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保险事务 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信托事务 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商品经营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48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120400</w:t>
            </w:r>
          </w:p>
        </w:tc>
        <w:tc>
          <w:tcPr>
            <w:tcW w:type="dxa" w:w="104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120500</w:t>
            </w:r>
          </w:p>
        </w:tc>
        <w:tc>
          <w:tcPr>
            <w:tcW w:type="dxa" w:w="158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120600</w:t>
            </w:r>
          </w:p>
        </w:tc>
        <w:tc>
          <w:tcPr>
            <w:tcW w:type="dxa" w:w="289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120700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48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104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158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89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238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8" w:lineRule="exact" w:before="6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高职：商务管理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本科：工商管理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市场营销 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4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高职：连锁经营管理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市场开发与营销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营销与策划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本科：工商管理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市场营销 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2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高职：市场营销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营销与策划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市场开发与营销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本科：市场营销 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高职：电子商务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本科：电子商务 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63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国际贸易实务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本科：国际经济与贸易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营业员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推销员 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2" w:right="10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营业员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推销员 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2" w:right="10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推销员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营业员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收银员 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5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电子商务师（初级）</w:t>
            </w:r>
          </w:p>
          <w:p>
            <w:pPr>
              <w:autoSpaceDN w:val="0"/>
              <w:autoSpaceDE w:val="0"/>
              <w:widowControl/>
              <w:spacing w:line="258" w:lineRule="exact" w:before="0" w:after="0"/>
              <w:ind w:left="52" w:right="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计算机网络管理员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货代从业人员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报检员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4-01-01-01 营业员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推销员 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0" w:after="0"/>
              <w:ind w:left="50" w:right="12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4-01-01-01 营业员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4-01-01-02 收银员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推销员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4-01-03-01 采购员 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0" w:right="12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推销员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4-01-01-01 营业员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4-01-01-02 收银员 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X2-02-13-05 计算机网络管理员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2-02-13-03 计算机网络技术人员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货代员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报检员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报关助理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X2-06-05-01 报关员☆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专卖管理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烟草专卖经营 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商品连锁经营与管理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服务连锁经营与管理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特许经营与特许体系建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 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电子产品营销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汽车营销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化妆品营销 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电子商务物流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客服管理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商务网站维护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网站推广 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外贸单证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外贸报检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国际货运代理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外贸报关助理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专卖品经营 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连锁经营与管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市场营销 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电子商务 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2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120800</w:t>
            </w:r>
          </w:p>
        </w:tc>
        <w:tc>
          <w:tcPr>
            <w:tcW w:type="dxa" w:w="1308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120900</w:t>
            </w:r>
          </w:p>
        </w:tc>
        <w:tc>
          <w:tcPr>
            <w:tcW w:type="dxa" w:w="1046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121000</w:t>
            </w:r>
          </w:p>
        </w:tc>
        <w:tc>
          <w:tcPr>
            <w:tcW w:type="dxa" w:w="190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121100</w:t>
            </w:r>
          </w:p>
        </w:tc>
        <w:tc>
          <w:tcPr>
            <w:tcW w:type="dxa" w:w="238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22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1308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1046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190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38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8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239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43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高职：商务英语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本科：英语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51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高职：商务日语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本科：日语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59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本科：德语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63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本科：韩语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1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2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国际商务单证员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国际贸易业务员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国际商务跟单员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电子商务师（初级）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国际商务单证员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国际贸易业务员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国际商务跟单员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（初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级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）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电子商务师（初级）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电子商务师（初级）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4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0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商务英语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商务日语 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商务德语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商务韩语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121300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121400</w:t>
            </w:r>
          </w:p>
        </w:tc>
        <w:tc>
          <w:tcPr>
            <w:tcW w:type="dxa" w:w="20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1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121500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121600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97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12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0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11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6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本科：俄语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63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高职：国际商务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本科：法语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国际经济与贸易 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5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高职：物流管理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本科：物流管理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电子商务师（初级）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电子商务师（初级）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冷藏工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国际贸易业务员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国际商务跟单员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国际商务单证员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X4-99-00-01 电子商务师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2-06-05-00 国际商务人员☆ 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4-02-01-05 冷藏工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4-02-01-01 保管员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4-02-01-02 理货员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4-02-02-01 商品储运员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4-02-01-03 商品养护员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4-02-01-04 保鲜员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4-02-02-02 商品护运员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4-02-02-03 医药商品储运员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4-02-02-04 出版物储运员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仓储与配送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运输业务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港口物流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快递业务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物流客户服务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回收品物流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商务俄语 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商务法语 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物流服务与管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82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121700</w:t>
            </w:r>
          </w:p>
        </w:tc>
        <w:tc>
          <w:tcPr>
            <w:tcW w:type="dxa" w:w="2124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121800</w:t>
            </w:r>
          </w:p>
        </w:tc>
        <w:tc>
          <w:tcPr>
            <w:tcW w:type="dxa" w:w="290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3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121900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82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124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90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241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7"/>
        <w:gridCol w:w="1507"/>
        <w:gridCol w:w="1507"/>
        <w:gridCol w:w="1507"/>
        <w:gridCol w:w="1507"/>
        <w:gridCol w:w="1507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58" w:lineRule="exact" w:before="7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高职：房地产经营与估价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本科：市场营销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土地资源管理 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256" w:right="2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高职：酒店管理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58" w:lineRule="exact" w:before="1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高职：旅游管理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涉外旅游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旅行社经营与管理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4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高职：旅游英语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旅游日语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1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00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9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房地产策划员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房产测量员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智能楼宇管理师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房地产经纪协理 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前厅服务员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客房服务员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餐厅服务员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康乐服务员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调酒师（中级）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茶艺师（中级）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咖啡师（中级） 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展览讲解员 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展览讲解员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2-02-21-11 房地产策划员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6-01-02-06 房产测量员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4-07-02-01 物业管理员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X4-07-02-02 智能楼宇管理师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房地产经纪协理#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2-02-21-11 房地产策划师☆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X4-07-01-09 房地产经纪人☆ 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企业客服人员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4-07-99-07 客户服务管理师☆ 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4-04-01-01 前厅服务员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4-04-01-02 客房服务员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4-03-05-01 餐厅服务员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4-04-03-03 康乐服务员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4-03-03-01 调酒师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4-03-03-02 茶艺师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X4-03-03-03 咖啡师 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4-04-02-01 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4-04-02-02 公共游览场所服务员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4-04-02-03 展览讲解员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旅行社计调#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旅行社外联# 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4-04-02-01 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4-04-02-02 公共游览场所服务员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4-04-02-03 展览讲解员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房地产营销与策划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房地产开发与经营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物业服务与管理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房地产营销与经纪 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金融类企业客服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娱乐休闲业客服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产品售后客服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电信客服 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56" w:after="0"/>
              <w:ind w:left="50" w:right="5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前厅服务与管理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客房服务与管理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餐饮服务与管理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康乐服务与管理 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6" w:after="0"/>
              <w:ind w:left="50" w:right="9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旅行社导游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旅行社计调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旅行社外联 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4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旅游英语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旅游日语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旅游韩语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旅游俄语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房地产营销与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客户服务 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高星级饭店运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营与管理 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旅游服务与管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旅游外语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24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122000</w:t>
            </w:r>
          </w:p>
        </w:tc>
        <w:tc>
          <w:tcPr>
            <w:tcW w:type="dxa" w:w="115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122100</w:t>
            </w:r>
          </w:p>
        </w:tc>
        <w:tc>
          <w:tcPr>
            <w:tcW w:type="dxa" w:w="2216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130100</w:t>
            </w:r>
          </w:p>
        </w:tc>
        <w:tc>
          <w:tcPr>
            <w:tcW w:type="dxa" w:w="1674"/>
            <w:tcBorders>
              <w:start w:sz="3.199999999999818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130200</w:t>
            </w:r>
          </w:p>
        </w:tc>
        <w:tc>
          <w:tcPr>
            <w:tcW w:type="dxa" w:w="1198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24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115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12 财经商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贸类 </w:t>
            </w:r>
          </w:p>
        </w:tc>
        <w:tc>
          <w:tcPr>
            <w:tcW w:type="dxa" w:w="2216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674"/>
            <w:tcBorders>
              <w:start w:sz="3.199999999999818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198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242 —</w:t>
      </w:r>
    </w:p>
    <w:p>
      <w:pPr>
        <w:sectPr>
          <w:pgSz w:w="11904" w:h="16840"/>
          <w:pgMar w:top="670" w:right="1424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17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涉外旅游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高职：景区开发与管理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高职：会展策划与管理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高职：烹饪工艺与营养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食品科学与工程 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1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高职：烹饪工艺与营养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本科：旅游管理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食品科学与工程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3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展览讲解员 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展览讲解员 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会展策划师（四级）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会展设计师（四级）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6" w:after="0"/>
              <w:ind w:left="52" w:right="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中式烹调师（中级）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中式面点师（中级）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营养配餐员（中级）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6" w:after="0"/>
              <w:ind w:left="52" w:right="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西式烹调师（中级）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西式面点师（中级）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营养配餐员（中级）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4-04-02-01 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4-04-02-02 公共游览场所服务员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4-04-02-03 展览讲解员 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8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4-04-02-01 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4-04-02-02 公共游览场所服务员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4-04-02-03 展览讲解员 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8" w:after="0"/>
              <w:ind w:left="50" w:right="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X2-02-34-13 会展策划师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X2-10-07-22 会展设计师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2-10-07-07 陈列展览设计人员☆ 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4-03-01-01 中式烹调师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4-03-01-02 中式面点师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4-03-04-01 营养配餐员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X4-03-99-01 厨政管理师☆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调味品品评师☆ 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4-03-02-01 西式烹调师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4-03-02-02 西式面点师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4-03-04-01 营养配餐员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X4-03-99-01 厨政管理师☆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调味品品评师☆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普通话导游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外语导游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方言导游 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景区导游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休闲旅游服务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工农业旅游服务 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会展营销与策划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会展设计 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中餐烹调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中式面点制作 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西餐烹调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西式面点制作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导游服务 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景区服务与管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会展服务与管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4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中餐烹饪与营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养膳食 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西餐烹饪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20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130400</w:t>
            </w:r>
          </w:p>
        </w:tc>
        <w:tc>
          <w:tcPr>
            <w:tcW w:type="dxa" w:w="120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130500</w:t>
            </w:r>
          </w:p>
        </w:tc>
        <w:tc>
          <w:tcPr>
            <w:tcW w:type="dxa" w:w="120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130600</w:t>
            </w:r>
          </w:p>
        </w:tc>
        <w:tc>
          <w:tcPr>
            <w:tcW w:type="dxa" w:w="188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3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130700</w:t>
            </w:r>
          </w:p>
        </w:tc>
        <w:tc>
          <w:tcPr>
            <w:tcW w:type="dxa" w:w="188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200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20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20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880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88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2" w:after="0"/>
              <w:ind w:left="256" w:right="2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高职：文化事业管理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本科：社会工作 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89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高职：电视节目制作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摄影摄像技术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影视多媒体技术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影视动画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新闻采编与制作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本科：广播电视编导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影视学 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2" w:lineRule="exact" w:before="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高职：主持与播音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电视节目制作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本科：播音与主持艺术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广播电视编导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8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72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钟表维修工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锁具修理工 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86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音响调音员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数字视频(DV)策划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制作师（四级） 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4-07-10-04 钟表维修工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4-07-99-05 锁具修理工 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文化馆业务专干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乡镇（社区）文化站辅导员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文化产业员工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文化经营从业者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X4-07-01-07 社会文化指导员 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X2-02-13-08 数字视频(DV)策划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2-10-05-05 录音师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6-19-03-05 音响调音员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6-19-03-04 有线广播电视机线员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6-19-01-04 影视动画制作员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6-19-02-04 光盘复制工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6-19-03-02 影视设备机械员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6-19-03-03 广播电视天线工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2-10-05-02 电影电视场记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2-10-05-03 电影电视摄影师☆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2-10-05-04 照明师☆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2-10-05-06 剪辑师☆ 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2-12-04-01 播音员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2-12-04-02 节目主持人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X4-07-99-10 礼仪主持人☆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钟表销售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锁具维修 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8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社会文化音乐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社会文化美术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社会文化舞蹈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社会文化戏剧 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1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采访编辑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影视摄制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编导助理 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播音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文化礼宾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钟表维修 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8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社会文化艺术 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5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广播影视节目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 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播音与节目主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持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31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130900</w:t>
            </w:r>
          </w:p>
        </w:tc>
        <w:tc>
          <w:tcPr>
            <w:tcW w:type="dxa" w:w="13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140100</w:t>
            </w:r>
          </w:p>
        </w:tc>
        <w:tc>
          <w:tcPr>
            <w:tcW w:type="dxa" w:w="36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72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140200</w:t>
            </w:r>
          </w:p>
        </w:tc>
        <w:tc>
          <w:tcPr>
            <w:tcW w:type="dxa" w:w="104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31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13 旅游服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38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3668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5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04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244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3008"/>
        <w:gridCol w:w="3008"/>
        <w:gridCol w:w="3008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3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高职：摄影摄像技术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音像技术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本科：影视学 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8" w:after="0"/>
              <w:ind w:left="56" w:right="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高职：图书档案管理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本科：公共事业管理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信息管理与信息系统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68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4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音响调音员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数字视频(DV)策划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制作师（四级） 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4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2-10-05-05 录音师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6-19-03-05 音响调音员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X2-02-13-08 数字视频(DV)策划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6-19-01-04 影视动画制作员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6-19-01-03 影视舞台烟火特效员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6-19-02-03 音像带复制工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6-19-02-04 光盘复制工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6-19-03-01 照明设备操作员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6-19-03-02 影视设备机械员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6-19-03-06 舞台音响效果工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2-10-05-02 电影电视场记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2-10-05-07 美工师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2-10-05-09 置景师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2-10-05-03 电影电视摄影师☆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2-10-05-04 照明师☆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2-10-05-06 剪辑师☆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X2-02-13-12 数字音乐制作师☆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X4-07-04-04 形象设计师☆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2-05-07-01 影像技师☆ 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2-12-06-02 档案业务人员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2-12-06-03 缩微摄影人员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2-12-06-99 其他图书资料与档案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业务人员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2-12-06-01 图书资料业务人员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106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摄影艺术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录音艺术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灯光设计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影视技术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音响调音 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文献编目与分类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图书采购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4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影像与影视技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 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图书信息管理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557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6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140400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557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49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10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7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142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高职：出版与发行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本科：印刷工程 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98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高职：文物鉴定与修复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本科：公共事业管理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考古学 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80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高职：音乐表演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本科：音乐表演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音乐学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小学毕业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生：6 年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初中毕业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生：3 年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02" w:after="0"/>
              <w:ind w:left="52" w:right="434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出版物发行员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网络编辑员 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歌唱演员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民族乐器演奏员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外国乐器演奏员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4-01-02-02 出版物发行员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X2-12-02-05 网络编辑员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4-02-02-04 出版物储运员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2-12-02-03 技术编辑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2-12-02-04 电子出版物编辑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6-26-01-18 文体用品及出版物品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2-12-03-00 校对员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3-03-01-05 报刊发行员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2-12-99-00 其他新闻出版、文化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工作人员 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8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6-19-05-01 考古发掘工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6-19-05-02 文物修复工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6-19-05-03 文物拓印工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6-19-05-04 古旧书画修复工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博物讲解员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2-12-07-01 考古工作者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2-12-07-02 文物鉴定和保管人员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2-12-07-03 文物保护专业人员☆ 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声乐演员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器乐演奏员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2-10-03-06 歌唱演员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2-10-04-01 民族乐器演奏员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2-10-04-02 外国乐器演奏员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2-10-04-99 其他乐器演奏员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2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6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文物发掘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文物修复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装裱 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82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声乐表演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器乐表演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音乐理论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出版与发行 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文物保护技术 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音乐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34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2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140600</w:t>
            </w:r>
          </w:p>
        </w:tc>
        <w:tc>
          <w:tcPr>
            <w:tcW w:type="dxa" w:w="28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140700</w:t>
            </w:r>
          </w:p>
        </w:tc>
        <w:tc>
          <w:tcPr>
            <w:tcW w:type="dxa" w:w="181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345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8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1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81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1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246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4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高职：舞蹈表演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本科：舞蹈学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舞蹈编导 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高职：戏曲表演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本科：戏剧学 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高职：戏曲表演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本科：戏剧学 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高职：表演艺术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本科：戏剧学 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高职：表演艺术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本科：表演 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高职：表演艺术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本科：表演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194" w:val="left"/>
                <w:tab w:pos="392" w:val="left"/>
              </w:tabs>
              <w:autoSpaceDE w:val="0"/>
              <w:widowControl/>
              <w:spacing w:line="238" w:lineRule="exact" w:before="0" w:after="0"/>
              <w:ind w:left="92" w:right="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小学在校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及毕业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生：6～7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年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初中在校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及毕业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生：3～5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年 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294" w:val="left"/>
                <w:tab w:pos="318" w:val="left"/>
                <w:tab w:pos="392" w:val="left"/>
              </w:tabs>
              <w:autoSpaceDE w:val="0"/>
              <w:widowControl/>
              <w:spacing w:line="240" w:lineRule="exact" w:before="216" w:after="0"/>
              <w:ind w:left="92" w:right="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小学毕业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生：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 年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初中毕业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生：3～4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年 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118" w:val="left"/>
                <w:tab w:pos="392" w:val="left"/>
              </w:tabs>
              <w:autoSpaceDE w:val="0"/>
              <w:widowControl/>
              <w:spacing w:line="236" w:lineRule="exact" w:before="0" w:after="0"/>
              <w:ind w:left="92" w:right="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小学毕业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生：6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初中毕业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生：3～4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年 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118" w:val="left"/>
                <w:tab w:pos="392" w:val="left"/>
              </w:tabs>
              <w:autoSpaceDE w:val="0"/>
              <w:widowControl/>
              <w:spacing w:line="256" w:lineRule="exact" w:before="0" w:after="0"/>
              <w:ind w:left="92" w:right="9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小学毕业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生：6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初中毕业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生：3～4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舞蹈演员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电影电视演员 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演员证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2-10-03-03 舞蹈演员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2-10-03-01 电影电视演员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2-10-03-02 戏剧演员 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38" w:after="0"/>
              <w:ind w:left="50" w:right="6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2-10-03-02 戏剧演员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2-10-03-04 曲艺演员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2-10-03-01 电影电视演员 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2-10-03-04 曲艺演员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2-10-03-01 电影电视演员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2-10-03-02 戏剧演员 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4" w:after="0"/>
              <w:ind w:left="50" w:right="6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2-10-03-02 戏剧演员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2-10-03-04 曲艺演员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2-10-03-01 电影电视演员 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2-10-03-05 杂技魔术演员 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2-10-03-08 木偶戏演员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木偶制作工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2-10-03-07 皮影戏演员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皮影制作工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中国舞表演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芭蕾舞表演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国际标准舞表演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现代舞表演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歌舞表演 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昆曲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京剧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黄梅戏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越剧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豫剧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评剧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川剧 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" w:after="0"/>
              <w:ind w:left="50" w:right="1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评书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相声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说唱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滑稽戏 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4" w:after="0"/>
              <w:ind w:left="50" w:right="9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话剧表演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影视表演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音乐剧表演 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84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杂技表演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魔术表演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马戏表演 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8" w:after="0"/>
              <w:ind w:left="50" w:right="5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木偶表演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木偶制作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皮影表演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皮影设计与制作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舞蹈表演 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戏曲表演 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曲艺表演 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戏剧表演 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杂技与魔术表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 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木偶与皮影表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演及制作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93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140900</w:t>
            </w:r>
          </w:p>
        </w:tc>
        <w:tc>
          <w:tcPr>
            <w:tcW w:type="dxa" w:w="192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141000</w:t>
            </w:r>
          </w:p>
        </w:tc>
        <w:tc>
          <w:tcPr>
            <w:tcW w:type="dxa" w:w="115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7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141100</w:t>
            </w:r>
          </w:p>
        </w:tc>
        <w:tc>
          <w:tcPr>
            <w:tcW w:type="dxa" w:w="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141200</w:t>
            </w:r>
          </w:p>
        </w:tc>
        <w:tc>
          <w:tcPr>
            <w:tcW w:type="dxa" w:w="1212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141300</w:t>
            </w:r>
          </w:p>
        </w:tc>
        <w:tc>
          <w:tcPr>
            <w:tcW w:type="dxa" w:w="13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141400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93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92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156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914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212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3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2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高职：乐器制造技术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乐器修造技术 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高职：音像技术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本科：数字媒体艺术 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31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高职：动漫设计与制作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多媒体设计与制作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电脑艺术设计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影视广告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影视动画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影视多媒体技术 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本科：数字媒体艺术 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</w:tabs>
              <w:autoSpaceDE w:val="0"/>
              <w:widowControl/>
              <w:spacing w:line="260" w:lineRule="exact" w:before="8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高职：图形图像制作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多媒体设计与制作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本科：数字媒体艺术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6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90" w:lineRule="exact" w:before="3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乐器制作工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管乐器制作工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提琴制作工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钢琴调律师（初级）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2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网络课件设计师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网络编辑员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网络课件设计师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乐器制作工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4-07-10-05 乐器维修工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4-07-10-07 钢琴调律师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6-22-03-01 钢琴及键盘乐器制作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6-22-03-02 提琴制作工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6-22-03-03 管乐器制作工 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计算机打谱员#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数字录音师#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X2-02-13-12 数字音乐制作师☆ 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X2-10-07-15 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X2-02-13-09 网络课件设计师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6-19-01-04 影视动画制作员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平面插图制作员#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游戏角色、游戏场景制作员#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广告动画制作员#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游戏后期编辑#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X2-12-02-05 网络编辑员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X2-02-13-09 网络课件设计师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X2-10-07-15 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6-19-01-04 影视动画制作员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网页美术制作与设计#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网页广告制作#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网页动画设计制作#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网页影视设计和制作#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钢琴调律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管弦乐器维修 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2" w:after="0"/>
              <w:ind w:left="756" w:right="7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34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动漫制作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游戏制作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游戏后期编辑合成 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网页美术设计制作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网页动画设计制作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乐器修造 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计算机音乐制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 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动漫游戏 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6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网页美术设计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01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0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141500</w:t>
            </w:r>
          </w:p>
        </w:tc>
        <w:tc>
          <w:tcPr>
            <w:tcW w:type="dxa" w:w="107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3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141600</w:t>
            </w:r>
          </w:p>
        </w:tc>
        <w:tc>
          <w:tcPr>
            <w:tcW w:type="dxa" w:w="251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1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141700</w:t>
            </w:r>
          </w:p>
        </w:tc>
        <w:tc>
          <w:tcPr>
            <w:tcW w:type="dxa" w:w="25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1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01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1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07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51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96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5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248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3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高职：影视多媒体技术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本科：影视学 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5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本科：艺术设计 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30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高职：美术教育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美术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本科：绘画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艺术设计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54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4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数字视频（DV）策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划制作师（四级）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数字视频合成师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24" w:lineRule="exact" w:before="4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建筑模型设计制作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陶瓷产品设计师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（四级)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</w:p>
          <w:p>
            <w:pPr>
              <w:autoSpaceDN w:val="0"/>
              <w:autoSpaceDE w:val="0"/>
              <w:widowControl/>
              <w:spacing w:line="-77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家具设计师（四级）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陶瓷装饰工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X2-10-07-15 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X2-02-13-08 数字视频(DV)策划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X2-02-17-04 数字视频合成师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6-19-01-04 影视动画制作员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32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6-19-02-99 音像制品制作复制人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数字影像拍摄#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版面设计制作# </w:t>
            </w:r>
          </w:p>
          <w:p>
            <w:pPr>
              <w:autoSpaceDN w:val="0"/>
              <w:autoSpaceDE w:val="0"/>
              <w:widowControl/>
              <w:spacing w:line="-25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数字摄影、摄像修葺及艺术处理# 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X2-10-07-13 建筑模型设计制作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X2-10-07-14 家具设计师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X2-10-07-17 陶瓷产品设计师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6-21-99-03 工艺画制作工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2-10-07-04 装潢美术设计人员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X2-10-07-23 色彩搭配师☆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X2-10-07-11 首饰设计制作师☆ 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6-21-08-02 雕塑翻制工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6-21-08-03 壁画制作工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6-21-99-03 工艺画制作工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6-21-07-01 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6-08-04-04 陶艺装饰工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数字影视艺术制作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数字影视动画制作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数字影像采集修复与编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工艺美术品设计与制作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装潢设计与制作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产品造型设计与制作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室内艺术设计与制作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家用纺织品美术设计与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 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中国画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油画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雕塑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壁画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漆画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44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数字影像技术 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4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工艺美术 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美术绘画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3298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54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141900</w:t>
            </w:r>
          </w:p>
        </w:tc>
        <w:tc>
          <w:tcPr>
            <w:tcW w:type="dxa" w:w="2696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4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142000</w:t>
            </w:r>
          </w:p>
        </w:tc>
        <w:tc>
          <w:tcPr>
            <w:tcW w:type="dxa" w:w="197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8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142100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3298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3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696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970"/>
            <w:tcBorders>
              <w:start w:sz="3.200000000000273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249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3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纺织品设计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应用艺术设计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皮具设计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首饰设计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陶瓷艺术设计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包装技术与设计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装潢艺术设计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产品造型设计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本科：艺术设计 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高职：装饰艺术设计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本科：艺术设计 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36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高职：服装设计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服装设计与加工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服装工艺技术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服装制版与工艺 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本科：服装设计与工艺教育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2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3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93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3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多媒体作品制作员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动画绘制员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会展设计师（四级）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皮革加工工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2-02-13-07 多媒体作品制作员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X2-10-07-15 动画绘制员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6-19-01-04 影视动画制作员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X2-10-07-22 会展设计师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2-10-07-08 广告设计人员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X2-10-07-23 色彩搭配师☆ 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6-21-99-03 工艺画制作工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商品画营销员#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X2-10-07-23 色彩搭配师☆ 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2-10-07-05 服装设计人员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6-11-01-04 服装制作工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6-11-03-01 皮革加工工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6-11-01-05 剧装工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6-11-01-01 裁剪工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6-11-01-02 缝纫工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6-11-01-03 缝纫品整型工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6-11-04-01 缝纫制品充填处理工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6-19-01-02 影视服装员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6-26-01-13 针纺织品检验工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6-26-01-15 服装鞋帽检验工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服装制板工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服饰手工艺制作工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服装营销员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X2-10-07-23 色彩搭配师☆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视觉传达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美术影视与动画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多媒体设计制作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会展美术设计制作 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商品画制作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商品画经销 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成衣设计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服装结构设计及制板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服饰手工艺制作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样衣制作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服装营销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美术设计与制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 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商品画制作与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经营 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服装设计与工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艺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27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142200</w:t>
            </w:r>
          </w:p>
        </w:tc>
        <w:tc>
          <w:tcPr>
            <w:tcW w:type="dxa" w:w="128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142300</w:t>
            </w:r>
          </w:p>
        </w:tc>
        <w:tc>
          <w:tcPr>
            <w:tcW w:type="dxa" w:w="409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194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142400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272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28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409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5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250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6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高职：服装表演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服装营销与管理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本科：表演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24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高职：产品造型设计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鞋类设计与工艺  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本科：艺术设计 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高职：珠宝首饰工艺及鉴定 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30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高职：雕塑艺术设计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装饰艺术设计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本科：艺术设计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4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服装模特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6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制鞋工 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96" w:lineRule="exact" w:before="1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宝石琢磨工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贵金属首饰手工制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贵金属首饰机制工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人造宝石制作工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宝玉石检验员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珠宝首饰营业员 </w:t>
            </w:r>
          </w:p>
          <w:p>
            <w:pPr>
              <w:autoSpaceDN w:val="0"/>
              <w:autoSpaceDE w:val="0"/>
              <w:widowControl/>
              <w:spacing w:line="-51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贵金属首饰、钻石、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3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景泰蓝制作工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工艺品雕刻工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4-01-02-03 服装模特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4-04-02-03 展览讲解员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6-11-02-01 制鞋工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X2-10-07-23 色彩搭配师☆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X2-10-07-20 皮具设计师☆ 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6-21-01-01 宝石琢磨工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6-21-01-02 贵金属首饰手工制作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6-21-01-03 贵金属首饰机制工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6-21-07-01 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6-04-99-04 人造宝石制造工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6-26-01-35 贵金属首饰、钻石、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宝玉石检验员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4-01-01-01 珠宝首饰营业员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X2-10-07-11 首饰设计制作师☆ 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6-21-06-01 景泰蓝制作工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6-21-07-01 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6-21-05-01 机绣工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6-21-05-02 手绣制作工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6-21-05-03 抽纱挑编工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6-21-06-02 金属摆件工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6-21-99-01 民间工艺品制作工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6-21-99-02 人造花制作工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6-21-99-03 工艺画制作工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服装表演与展示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公关礼仪服务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皮革服装设计与工艺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皮鞋设计与工艺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皮具设计与工艺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皮饰品设计与工艺 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8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宝石加工工艺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玉雕工艺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宝石营销 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028" w:after="0"/>
              <w:ind w:left="50" w:right="15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雕塑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织绣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服装展示与礼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仪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皮革制品造型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设计 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珠宝玉石加工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与营销 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4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民间传统工艺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9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142500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142600</w:t>
            </w:r>
          </w:p>
        </w:tc>
        <w:tc>
          <w:tcPr>
            <w:tcW w:type="dxa" w:w="282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142700</w:t>
            </w:r>
          </w:p>
        </w:tc>
        <w:tc>
          <w:tcPr>
            <w:tcW w:type="dxa" w:w="290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3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97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34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7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82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90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251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805"/>
        <w:gridCol w:w="1805"/>
        <w:gridCol w:w="1805"/>
        <w:gridCol w:w="1805"/>
        <w:gridCol w:w="1805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12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高职：舞蹈表演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音乐表演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本科：音乐表演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舞蹈学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舞蹈编导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音乐学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6" w:right="952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高职：乐器制造技术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乐器修造技术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乐器维修服务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58" w:lineRule="exact" w:before="24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高职：装饰艺术设计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雕刻艺术与家具设计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雕塑艺术设计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本科：绘画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雕塑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美术学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53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高职：服装设计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本科：服装设计与工艺教育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服装设计与工程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小学在校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及毕业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生：6~7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初中毕业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生：3 年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7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4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歌唱演员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舞蹈演员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电影电视演员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民族乐器演奏员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民族拉弦、弹拨乐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器制作工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管乐器制作工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唐卡绘画专项职业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能力证书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服装制作工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皮革加工工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毛皮加工工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推销员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2-10-03-06 歌唱演员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2-10-03-03 舞蹈演员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2-10-03-01 电影电视演员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2-10-03-02 戏剧演员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2-10-04-01 民族乐器演奏员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6-22-03-05 吹奏乐制作工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6-22-03-06 打击乐制作工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6-22-03-04 民族拉弦、弹拨乐器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6-22-03-03 管乐器制作工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4-07-10-05 乐器维修工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1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6-21-99-11 民间工艺品制作工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壁画制作工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版画制作工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工艺画制作工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6-21-07-01 工艺品雕刻工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4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6-11-02-02 制帽工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6-11-01-04 服装制作工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6-11-02-01 制鞋工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6-11-03-01 皮革加工工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6-11-03-02 毛皮加工工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0"/>
              </w:rPr>
              <w:t xml:space="preserve">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4-01-02-01 推销员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20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民族音乐表演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民族舞蹈表演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民族歌舞表演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2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民族版画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民族壁画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唐卡艺术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34" w:after="0"/>
              <w:ind w:left="50" w:right="3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民族服装制作技术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民族鞋帽制作技术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民族服饰制作技术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民族音乐与舞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蹈 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民族乐器修造 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5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民族美术 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民族服装与服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饰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88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3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142900</w:t>
            </w:r>
          </w:p>
        </w:tc>
        <w:tc>
          <w:tcPr>
            <w:tcW w:type="dxa" w:w="1566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8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143000</w:t>
            </w:r>
          </w:p>
        </w:tc>
        <w:tc>
          <w:tcPr>
            <w:tcW w:type="dxa" w:w="2112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143100</w:t>
            </w:r>
          </w:p>
        </w:tc>
        <w:tc>
          <w:tcPr>
            <w:tcW w:type="dxa" w:w="1914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88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4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566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2112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914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6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252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288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高职：现代纺织技术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染整技术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本科：纺织工程或轻化工程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8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高职：建筑装饰工程技术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本科：建筑工程教育 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4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高职: 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雕塑艺术设计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本科: 艺术设计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0" w:after="0"/>
              <w:ind w:left="56" w:right="13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高职：竞技体育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运动训练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本科：运动训练 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456" w:val="left"/>
              </w:tabs>
              <w:autoSpaceDE w:val="0"/>
              <w:widowControl/>
              <w:spacing w:line="260" w:lineRule="exact" w:before="89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高职：体育服务与管理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本科：社会体育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休闲体育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04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1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1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纺织染色工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装饰装修工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监理员 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2" w:lineRule="exact" w:before="30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工艺品雕刻工</w:t>
            </w:r>
            <w:r>
              <w:rPr>
                <w:rFonts w:ascii="Calibri" w:hAnsi="Calibri" w:eastAsia="Calibri"/>
                <w:b w:val="0"/>
                <w:i w:val="0"/>
                <w:color w:val="000000"/>
                <w:sz w:val="20"/>
              </w:rPr>
              <w:t xml:space="preserve"> 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手工木工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精细木工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装饰美工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2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保健按摩师（中级）</w:t>
            </w:r>
          </w:p>
          <w:p>
            <w:pPr>
              <w:autoSpaceDN w:val="0"/>
              <w:autoSpaceDE w:val="0"/>
              <w:widowControl/>
              <w:spacing w:line="260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（初级）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裁判员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运动员 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432" w:lineRule="exact" w:before="33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（初级）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体育场地工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游泳救生员 </w:t>
            </w:r>
          </w:p>
          <w:p>
            <w:pPr>
              <w:autoSpaceDN w:val="0"/>
              <w:autoSpaceDE w:val="0"/>
              <w:widowControl/>
              <w:spacing w:line="-12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保健按摩师（中级）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营养配餐员（中级）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6-10-03-04 织布工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6-10-05-08 纺织染色工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6-21-05-02 手绣制作工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X2-10-07-19 地毯设计师☆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6-23-07-01 装饰装修工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施工员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造价员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监理员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装饰工程预算员 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6-21-07-01 工艺品雕刻工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6-15-03-01 手工木工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6-15-03-03 精细木工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6-21-99-01 民间工艺品制作工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6-21-08-01 装饰美工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X2-10-07-18 陶瓷工艺师☆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4-04-03-01 社会体育指导员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2-11-01-02 裁判员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2-11-01-03 运动员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2-11-01-01 教练员☆ 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4-04-03-01 社会体育指导员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4-04-03-02 体育场地工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4-04-03-04 保健按摩师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4-03-04-01 营养配餐员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4-04-03-03 康乐服务员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X4-04-03-07 游泳救生员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6-06-01-99 场馆专业器械维护员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健身场馆会籍顾问#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综合健身教练#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花毡织造技艺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印花布织染技艺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民族刺绣技术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装饰施工与管理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装饰项目工程预算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建筑装饰监理 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雕刻与雕塑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民族旅游工艺品制作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民族陶艺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刀具制作技艺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专项运动训练 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瑜伽健身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综合有氧健身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健身场馆服务与管理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民族织绣 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6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民族民居装饰 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2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民族工艺品制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作 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运动训练 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102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休闲体育服务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与管理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42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0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143300</w:t>
            </w:r>
          </w:p>
        </w:tc>
        <w:tc>
          <w:tcPr>
            <w:tcW w:type="dxa" w:w="136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143400</w:t>
            </w:r>
          </w:p>
        </w:tc>
        <w:tc>
          <w:tcPr>
            <w:tcW w:type="dxa" w:w="1648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143500</w:t>
            </w:r>
          </w:p>
        </w:tc>
        <w:tc>
          <w:tcPr>
            <w:tcW w:type="dxa" w:w="1308"/>
            <w:tcBorders>
              <w:start w:sz="3.200000000000273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150100</w:t>
            </w:r>
          </w:p>
        </w:tc>
        <w:tc>
          <w:tcPr>
            <w:tcW w:type="dxa" w:w="2634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21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150200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420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36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648"/>
            <w:tcBorders>
              <w:start w:sz="4.0" w:val="single" w:color="#000000"/>
              <w:top w:sz="3.2000000000007276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术类 </w:t>
            </w:r>
          </w:p>
        </w:tc>
        <w:tc>
          <w:tcPr>
            <w:tcW w:type="dxa" w:w="1308"/>
            <w:tcBorders>
              <w:start w:sz="3.200000000000273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15 体育与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 </w:t>
            </w:r>
          </w:p>
        </w:tc>
        <w:tc>
          <w:tcPr>
            <w:tcW w:type="dxa" w:w="2634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2" w:lineRule="exact" w:before="102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15 体育与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253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高职：体育服务与管理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本科：社会体育 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专科：学前教育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本科：学前教育 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9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高职：法律事务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司法助理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法律文秘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书记官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本科：法学 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9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高职：法律事务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司法助理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法律文秘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书记官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本科：法学 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5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高职：警卫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治安管理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公共安全管理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安全保卫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本科：警卫学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治安学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3～4 年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7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6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体育场地工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社会体育指导员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（初级） 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保育员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幼儿园教师 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5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速录员 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速录员 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1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保安员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安全防范系统安装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维护员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紧急救助员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2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4-04-03-02 体育场地工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4-04-03-01 社会体育指导员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4-04-03-03 康乐服务员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6-06-01-99 场馆专业器械维护员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4-01-02-99 体育器材营销人员 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9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4-07-12-01 保育员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幼儿园教师 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2-08-04-00 公证员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2-08-06-00 书记员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X3-01-02-07 速录师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3-01-02-04 打字员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3-01-01-02 行政执法人员 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2-08-04-00 公证员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2-08-06-00 书记员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X3-01-02-07 速录师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3-01-02-04 打字员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3-01-01-02 行政执法人员 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3-02-02-01 保安员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3-02-02-03 金融守押员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3-02-02-02 违禁品检查员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X6-08-05-02 安全防范系统安装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维护员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4-07-99-09 紧急救助员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体育场地管理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健身馆管理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保龄球设备养护与检修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250" w:right="2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行政法律事务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律师助理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公证助理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民事商务调查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司法文秘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司法速录 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3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司法调解 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司法助理 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1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护卫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押运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技术防范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特殊护卫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体育设施管理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与经营 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学前教育 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法律事务 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社区法律服务 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保安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52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150300</w:t>
            </w:r>
          </w:p>
        </w:tc>
        <w:tc>
          <w:tcPr>
            <w:tcW w:type="dxa" w:w="780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160100</w:t>
            </w:r>
          </w:p>
        </w:tc>
        <w:tc>
          <w:tcPr>
            <w:tcW w:type="dxa" w:w="21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97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170100</w:t>
            </w:r>
          </w:p>
        </w:tc>
        <w:tc>
          <w:tcPr>
            <w:tcW w:type="dxa" w:w="194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6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170200</w:t>
            </w:r>
          </w:p>
        </w:tc>
        <w:tc>
          <w:tcPr>
            <w:tcW w:type="dxa" w:w="173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6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170300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52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15 体育与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健身 </w:t>
            </w:r>
          </w:p>
        </w:tc>
        <w:tc>
          <w:tcPr>
            <w:tcW w:type="dxa" w:w="780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8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16 教育类 </w:t>
            </w:r>
          </w:p>
        </w:tc>
        <w:tc>
          <w:tcPr>
            <w:tcW w:type="dxa" w:w="215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17 司法服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94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17 司法服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  <w:tc>
          <w:tcPr>
            <w:tcW w:type="dxa" w:w="173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7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17 司法服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务类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254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96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高职：文秘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本科：行政管理 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25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高职：文秘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本科：行政管理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汉语言文学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文秘教育 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24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高职：商务管理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信息传播与策划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公共关系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本科：商务策划管理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公共关系学 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高职：公共关系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本科：公共关系学 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高职：工商行政管理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本科：工商管理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速录员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网络编辑员 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网络编辑员 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展览讲解员 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艺术化妆师（五级）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50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7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X3-01-02-07 速录师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X2-12-02-05 网络编辑员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3-0l-02-0l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3-01-02-05 计算机操作员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X2-12-02-05 网络编辑员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3-01-02-01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2-02-34-09 项目管理师☆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2-02-34-08 企业信息管理师☆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X4-07-99-07 客户服务管理师☆ 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7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4-04-02-03 展览讲解员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2-10-05-08 艺术化妆师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X4-07-04-04 形象设计师☆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X4-07-99-10 礼仪主持人☆ 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3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3-01-01-02 行政执法人员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办公自动化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档案管理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会议服务 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80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行政秘书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会务会展秘书 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3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公共关系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企业信息发布 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38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公共关系服务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形象宣传设计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品牌活动设计与实施 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34" w:after="0"/>
              <w:ind w:left="50" w:right="7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企业注册代理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商标注册代理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合同管理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办公室文员 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文秘 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商务助理 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公关礼仪 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工商行政管理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事务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9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180100</w:t>
            </w:r>
          </w:p>
        </w:tc>
        <w:tc>
          <w:tcPr>
            <w:tcW w:type="dxa" w:w="1608"/>
            <w:tcBorders>
              <w:start w:sz="3.2000000000000455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70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180200</w:t>
            </w:r>
          </w:p>
        </w:tc>
        <w:tc>
          <w:tcPr>
            <w:tcW w:type="dxa" w:w="184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1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180300</w:t>
            </w:r>
          </w:p>
        </w:tc>
        <w:tc>
          <w:tcPr>
            <w:tcW w:type="dxa" w:w="152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5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180400</w:t>
            </w:r>
          </w:p>
        </w:tc>
        <w:tc>
          <w:tcPr>
            <w:tcW w:type="dxa" w:w="131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180500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97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608"/>
            <w:tcBorders>
              <w:start w:sz="3.2000000000000455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7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846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52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31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2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255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2256"/>
        <w:gridCol w:w="2256"/>
        <w:gridCol w:w="2256"/>
        <w:gridCol w:w="2256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0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高职：人力资源管理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本科：人力资源管理 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高职：物业管理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本科：物业管理 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750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高职：商检技术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8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7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750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88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智能楼宇管理师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（四级） 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04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食品检验工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饲料检验化验员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畜禽产品检验员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电子元器件检验员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计算机检验员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6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4-07-01-02 职业指导人员☆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X4-07-99-17 劳动关系协调员☆ 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X4-07-02-02 智能楼宇管理师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4-07-02-01 物业管理员☆ 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6-26-01-01 化学检验工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6-26-01-06 产品可靠性能检验工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6-26-01-08 食品检验工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6-26-01-09 饲料检验化验员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6-26-01-10 畜禽产品检验工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6-26-01-24 机械产品检验工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6-26-01-27 电器产品检验工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6-26-01-33 电子器件检验工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6-26-01-32 计算机检验工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6-26-01-33 电子元器件检验工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X6-26-01-42 计算机软件产品检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X6-26-01-43 合成材料测试员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6-26-01-02 材料成分检验工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6-26-01-03 材料物理性能检验工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6-26-01-05 产品环境适应性能检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6-26-01-07 产品安全性能检验工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6-26-01-23 五金制品检验工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6-26-01-28 电工器材检验工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6-26-01-29 照明电器检验工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6-26-01-34 仪器仪表检验工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职业中介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人事代理服务 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社区物业管理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写字楼物业管理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商厦物业管理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场馆物业管理 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5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质量标准评估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食品、化工产品质量监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督检验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机械、电器产品质量监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督检验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建筑工程及建材产品质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量监督检验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压力容器产品质量监督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人力资源管理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事务 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7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物业管理 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产品质量监督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检验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182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180600</w:t>
            </w:r>
          </w:p>
        </w:tc>
        <w:tc>
          <w:tcPr>
            <w:tcW w:type="dxa" w:w="1152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47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180700</w:t>
            </w:r>
          </w:p>
        </w:tc>
        <w:tc>
          <w:tcPr>
            <w:tcW w:type="dxa" w:w="571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275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182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152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34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571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262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256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4" w:after="0"/>
              <w:ind w:left="56" w:right="9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高职：民政管理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社会救助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本科：公共事业管理 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34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高职：社区管理与服务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公共事务管理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本科：社会工作 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2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高职：劳动与社会保障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民政管理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本科：劳动与社会保障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劳动关系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4" w:val="left"/>
                <w:tab w:pos="556" w:val="left"/>
              </w:tabs>
              <w:autoSpaceDE w:val="0"/>
              <w:widowControl/>
              <w:spacing w:line="260" w:lineRule="exact" w:before="16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高职：社会福利事业管理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青少年工作与管理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本科：公共事业管理 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60" w:lineRule="exact" w:before="37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高职：家政服务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儿童康复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本科：家政学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公共事业管理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8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8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9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1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76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582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心理咨询员 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2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孤残儿童护理员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手语翻译员 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12" w:lineRule="exact" w:before="18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家政服务员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保育员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养老护理员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育婴员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孤残儿童护理员 </w:t>
            </w:r>
          </w:p>
          <w:p>
            <w:pPr>
              <w:autoSpaceDN w:val="0"/>
              <w:autoSpaceDE w:val="0"/>
              <w:widowControl/>
              <w:spacing w:line="-1038" w:lineRule="exact" w:before="0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公共营养师（四级）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6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X4-07-99-15 婚姻家庭咨询师☆ 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3-0l-02-0l 秘书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3-01-02-02 公关员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4-07-99-01 心理咨询师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X4-07-01-07 社会文化指导员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X4-07-99-02 劳动保障协理员☆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6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X4-07-12-05 孤残儿童护理员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X4-07-99-16 手语翻译员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3-01-01-01 行政业务办公人员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1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4-07-12-02 家政服务员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4-07-13-02 保洁员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X2-05-05-08 公共营养师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4-07-12-01 保育员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X4-07-12-03 养老护理员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X4-07-12-04 育婴员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X4-07-12-05 孤残儿童护理员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1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民间组织管理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行政区划与地名管理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社会救助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选举技术及应用 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4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社区服务与管理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社区文化与民间组织管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社会救助执行 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80" w:after="0"/>
              <w:ind w:left="50" w:right="1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社会保险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劳动保险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商业保险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少儿服务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残疾人服务 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家政管理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涉外家政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民政服务与管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60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社区公共事务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社会保障事务 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2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社会福利事业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89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家政服务与管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37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180900</w:t>
            </w:r>
          </w:p>
        </w:tc>
        <w:tc>
          <w:tcPr>
            <w:tcW w:type="dxa" w:w="178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8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181000</w:t>
            </w:r>
          </w:p>
        </w:tc>
        <w:tc>
          <w:tcPr>
            <w:tcW w:type="dxa" w:w="1406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181100</w:t>
            </w:r>
          </w:p>
        </w:tc>
        <w:tc>
          <w:tcPr>
            <w:tcW w:type="dxa" w:w="143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1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181200</w:t>
            </w:r>
          </w:p>
        </w:tc>
        <w:tc>
          <w:tcPr>
            <w:tcW w:type="dxa" w:w="2366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07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181300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37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5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78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406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2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43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8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2366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946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257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6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>
        <w:trPr>
          <w:trHeight w:hRule="exact" w:val="29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52" w:right="55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22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高职：老年服务与管理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本科：家政学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社会学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公共事业管理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556" w:val="left"/>
              </w:tabs>
              <w:autoSpaceDE w:val="0"/>
              <w:widowControl/>
              <w:spacing w:line="258" w:lineRule="exact" w:before="504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高职：现代殡仪技术与管理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本科：公共事业管理 </w:t>
            </w:r>
          </w:p>
        </w:tc>
        <w:tc>
          <w:tcPr>
            <w:tcW w:type="dxa" w:w="46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12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以下为我省自设专业 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56" w:right="2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520" w:after="0"/>
              <w:ind w:left="56" w:right="56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高职：茶文化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本科：茶文化 </w:t>
            </w:r>
          </w:p>
        </w:tc>
        <w:tc>
          <w:tcPr>
            <w:tcW w:type="dxa" w:w="57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20" w:lineRule="exact" w:before="174" w:after="0"/>
              <w:ind w:left="274" w:right="27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20" w:lineRule="exact" w:before="172" w:after="0"/>
              <w:ind w:left="274" w:right="27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20" w:lineRule="exact" w:before="174" w:after="0"/>
              <w:ind w:left="274" w:right="27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20" w:lineRule="exact" w:before="174" w:after="0"/>
              <w:ind w:left="274" w:right="27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2"/>
              </w:rPr>
              <w:t xml:space="preserve"> </w:t>
            </w:r>
          </w:p>
        </w:tc>
      </w:tr>
      <w:tr>
        <w:trPr>
          <w:trHeight w:hRule="exact" w:val="996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2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或 5 年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8" w:after="0"/>
              <w:ind w:left="216" w:right="21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3 年 </w:t>
            </w:r>
          </w:p>
        </w:tc>
        <w:tc>
          <w:tcPr>
            <w:tcW w:type="dxa" w:w="57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80" w:lineRule="exact" w:before="1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80" w:lineRule="exact" w:before="1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80" w:lineRule="exact" w:before="13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226" w:right="22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 </w:t>
            </w:r>
          </w:p>
        </w:tc>
      </w:tr>
      <w:tr>
        <w:trPr>
          <w:trHeight w:hRule="exact" w:val="1794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7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养老护理员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家政服务员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0" w:right="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保健按摩师（中级）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殡仪服务员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墓地管理员 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54" w:right="2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25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茶艺师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评茶员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农产品经纪人（初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级） </w:t>
            </w:r>
          </w:p>
        </w:tc>
        <w:tc>
          <w:tcPr>
            <w:tcW w:type="dxa" w:w="57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中级工艺美术师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中级工艺美术师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中级工艺美术师 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232" w:right="23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 </w:t>
            </w:r>
          </w:p>
        </w:tc>
      </w:tr>
      <w:tr>
        <w:trPr>
          <w:trHeight w:hRule="exact" w:val="301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22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X4-07-12-03 养老护理员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4-07-12-02 家政服务员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4-04-03-04 保健按摩师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X2-05-05-09 健康管理师☆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0" w:right="60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4-07-14-01 殡仪服务员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4-07-14-02 遗体接运工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4-07-14-03 遗体防腐师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4-07-14-04 遗体整容师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4-07-14-05 遗体火化师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4-07-14-06 墓地管理员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4-07-01-05 社会工作者☆ 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252" w:right="2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388" w:after="0"/>
              <w:ind w:left="50" w:right="650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评茶员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茶艺师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农产品经纪人茶叶营销师 </w:t>
            </w:r>
          </w:p>
        </w:tc>
        <w:tc>
          <w:tcPr>
            <w:tcW w:type="dxa" w:w="57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陶瓷工艺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陶瓷工艺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陶瓷工艺 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230" w:right="23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 </w:t>
            </w:r>
          </w:p>
        </w:tc>
      </w:tr>
      <w:tr>
        <w:trPr>
          <w:trHeight w:hRule="exact" w:val="2118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6" w:right="1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社区康复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04" w:after="0"/>
              <w:ind w:left="50" w:right="158" w:firstLine="0"/>
              <w:jc w:val="both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殡葬社会工作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殡葬应用技术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殡葬单位经营与管理 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少儿教育 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茶叶营销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茶艺表演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茶叶冲泡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茶叶品质鉴定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茶楼经营与管理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茶文化传播 </w:t>
            </w:r>
          </w:p>
        </w:tc>
        <w:tc>
          <w:tcPr>
            <w:tcW w:type="dxa" w:w="57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陶瓷美术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陶瓷雕塑 </w:t>
            </w:r>
          </w:p>
        </w:tc>
        <w:tc>
          <w:tcPr>
            <w:tcW w:type="dxa" w:w="57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陶瓷艺术 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180" w:lineRule="exact" w:before="19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18"/>
              </w:rPr>
              <w:t xml:space="preserve">赣南采茶戏 </w:t>
            </w:r>
          </w:p>
        </w:tc>
      </w:tr>
      <w:tr>
        <w:trPr>
          <w:trHeight w:hRule="exact" w:val="132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58" w:right="158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0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老年人服务与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634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现代殡仪技术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与管理 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44" w:lineRule="exact" w:before="0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青少年工作与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管理 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茶文化（中国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茶艺） </w:t>
            </w:r>
          </w:p>
        </w:tc>
        <w:tc>
          <w:tcPr>
            <w:tcW w:type="dxa" w:w="1730"/>
            <w:gridSpan w:val="3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2" w:after="0"/>
              <w:ind w:left="158" w:right="15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陶瓷工艺 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158" w:right="15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戏曲表演 </w:t>
            </w:r>
          </w:p>
        </w:tc>
      </w:tr>
      <w:tr>
        <w:trPr>
          <w:trHeight w:hRule="exact" w:val="850"/>
        </w:trPr>
        <w:tc>
          <w:tcPr>
            <w:tcW w:type="dxa" w:w="530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30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</w:p>
          <w:p>
            <w:pPr>
              <w:autoSpaceDN w:val="0"/>
              <w:autoSpaceDE w:val="0"/>
              <w:widowControl/>
              <w:spacing w:line="200" w:lineRule="exact" w:before="58" w:after="0"/>
              <w:ind w:left="120" w:right="12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404"/>
            <w:tcBorders>
              <w:start w:sz="3.2000000000000455" w:val="single" w:color="#000000"/>
              <w:top w:sz="4.0" w:val="single" w:color="#000000"/>
              <w:end w:sz="3.2000000000000455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59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181400</w:t>
            </w:r>
          </w:p>
        </w:tc>
        <w:tc>
          <w:tcPr>
            <w:tcW w:type="dxa" w:w="1854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8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181500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181636</w:t>
            </w:r>
          </w:p>
        </w:tc>
        <w:tc>
          <w:tcPr>
            <w:tcW w:type="dxa" w:w="1626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70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143600</w:t>
            </w:r>
          </w:p>
        </w:tc>
        <w:tc>
          <w:tcPr>
            <w:tcW w:type="dxa" w:w="1730"/>
            <w:gridSpan w:val="3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00" w:lineRule="exact" w:before="762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143700</w:t>
            </w:r>
          </w:p>
        </w:tc>
        <w:tc>
          <w:tcPr>
            <w:tcW w:type="dxa" w:w="578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8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143800</w:t>
            </w:r>
          </w:p>
        </w:tc>
      </w:tr>
      <w:tr>
        <w:trPr>
          <w:trHeight w:hRule="exact" w:val="1150"/>
        </w:trPr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shd w:fill="d9d9d9"/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170" w:right="17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</w:p>
        </w:tc>
        <w:tc>
          <w:tcPr>
            <w:tcW w:type="dxa" w:w="1404"/>
            <w:tcBorders>
              <w:start w:sz="3.2000000000000455" w:val="single" w:color="#000000"/>
              <w:top w:sz="3.2000000000007276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6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1854"/>
            <w:tcBorders>
              <w:start w:sz="3.2000000000000455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9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18 公共管</w:t>
            </w:r>
          </w:p>
          <w:p>
            <w:pPr>
              <w:autoSpaceDN w:val="0"/>
              <w:autoSpaceDE w:val="0"/>
              <w:widowControl/>
              <w:spacing w:line="200" w:lineRule="exact" w:before="60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理与服务类 </w:t>
            </w:r>
          </w:p>
        </w:tc>
        <w:tc>
          <w:tcPr>
            <w:tcW w:type="dxa" w:w="902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16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19 其他 </w:t>
            </w:r>
          </w:p>
        </w:tc>
        <w:tc>
          <w:tcPr>
            <w:tcW w:type="dxa" w:w="1626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51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类 </w:t>
            </w:r>
          </w:p>
        </w:tc>
        <w:tc>
          <w:tcPr>
            <w:tcW w:type="dxa" w:w="1730"/>
            <w:gridSpan w:val="3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572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类 </w:t>
            </w:r>
          </w:p>
        </w:tc>
        <w:tc>
          <w:tcPr>
            <w:tcW w:type="dxa" w:w="578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0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14 文化艺术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258 —</w:t>
      </w:r>
    </w:p>
    <w:p>
      <w:pPr>
        <w:sectPr>
          <w:pgSz w:w="11904" w:h="16840"/>
          <w:pgMar w:top="67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68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rPr>
          <w:trHeight w:hRule="exact" w:val="2918"/>
        </w:trPr>
        <w:tc>
          <w:tcPr>
            <w:tcW w:type="dxa" w:w="530"/>
            <w:vMerge w:val="restart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370" w:val="left"/>
                <w:tab w:pos="2252" w:val="left"/>
                <w:tab w:pos="3570" w:val="left"/>
                <w:tab w:pos="6136" w:val="left"/>
                <w:tab w:pos="8498" w:val="left"/>
                <w:tab w:pos="10334" w:val="left"/>
                <w:tab w:pos="11892" w:val="left"/>
              </w:tabs>
              <w:autoSpaceDE w:val="0"/>
              <w:widowControl/>
              <w:spacing w:line="130" w:lineRule="exact" w:before="102" w:after="0"/>
              <w:ind w:left="270" w:right="270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继续学习专业举例 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基本学制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>职业资格证书举例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对应职业（工种） 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专业（技能）方向 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专业名称 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专业类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0"/>
              </w:rPr>
              <w:t xml:space="preserve">代码 </w:t>
            </w:r>
          </w:p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50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776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129.00000000000034" w:type="dxa"/>
            </w:tblPr>
            <w:tblGrid>
              <w:gridCol w:w="501"/>
              <w:gridCol w:w="501"/>
              <w:gridCol w:w="501"/>
            </w:tblGrid>
            <w:tr>
              <w:trPr>
                <w:trHeight w:hRule="exact" w:val="13322"/>
              </w:trPr>
              <w:tc>
                <w:tcPr>
                  <w:tcW w:type="dxa" w:w="356"/>
                  <w:tcBorders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128" w:after="0"/>
                    <w:ind w:left="5460" w:right="546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层压工 </w:t>
                  </w:r>
                </w:p>
              </w:tc>
              <w:tc>
                <w:tcPr>
                  <w:tcW w:type="dxa" w:w="520"/>
                  <w:tcBorders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tabs>
                      <w:tab w:pos="1242" w:val="left"/>
                      <w:tab w:pos="2024" w:val="left"/>
                      <w:tab w:pos="3342" w:val="left"/>
                      <w:tab w:pos="5460" w:val="left"/>
                      <w:tab w:pos="8472" w:val="left"/>
                      <w:tab w:pos="10534" w:val="left"/>
                      <w:tab w:pos="11266" w:val="left"/>
                    </w:tabs>
                    <w:autoSpaceDE w:val="0"/>
                    <w:widowControl/>
                    <w:spacing w:line="130" w:lineRule="exact" w:before="100" w:after="0"/>
                    <w:ind w:left="26" w:right="26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注册结构工程师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焊接工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太阳能电池生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03 能源与新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材料工程技术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3 年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1"/>
                    </w:rPr>
                    <w:t xml:space="preserve">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光伏产业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>032100</w:t>
                  </w:r>
                  <w:r>
                    <w:br/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建造师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组框工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产组件 </w:t>
                  </w: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能源类 </w:t>
                  </w:r>
                </w:p>
              </w:tc>
              <w:tc>
                <w:tcPr>
                  <w:tcW w:type="dxa" w:w="358"/>
                  <w:tcBorders/>
                  <w:tcMar>
                    <w:start w:w="0" w:type="dxa"/>
                    <w:end w:w="0" w:type="dxa"/>
                  </w:tcMar>
                  <w:textDirection w:val="btLr"/>
                </w:tcPr>
                <w:p>
                  <w:pPr>
                    <w:autoSpaceDN w:val="0"/>
                    <w:autoSpaceDE w:val="0"/>
                    <w:widowControl/>
                    <w:spacing w:line="200" w:lineRule="exact" w:before="28" w:after="0"/>
                    <w:ind w:left="5460" w:right="5460" w:firstLine="0"/>
                    <w:jc w:val="left"/>
                  </w:pPr>
                  <w:r>
                    <w:rPr>
                      <w:rFonts w:ascii="宋体" w:hAnsi="宋体" w:eastAsia="宋体"/>
                      <w:b w:val="0"/>
                      <w:i w:val="0"/>
                      <w:color w:val="000000"/>
                      <w:sz w:val="20"/>
                    </w:rPr>
                    <w:t xml:space="preserve">检测工 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  <w:tc>
          <w:tcPr>
            <w:tcW w:type="dxa" w:w="1200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268" w:val="left"/>
                <w:tab w:pos="2050" w:val="left"/>
                <w:tab w:pos="3368" w:val="left"/>
                <w:tab w:pos="5486" w:val="left"/>
                <w:tab w:pos="8498" w:val="left"/>
                <w:tab w:pos="10560" w:val="left"/>
                <w:tab w:pos="11292" w:val="left"/>
              </w:tabs>
              <w:autoSpaceDE w:val="0"/>
              <w:widowControl/>
              <w:spacing w:line="130" w:lineRule="exact" w:before="304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注册建筑师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光伏发电系统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能源与新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光伏发电系统设计与施工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注册造价工程师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光伏产业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032200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维修工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安装与维护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能源类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注册监理工程师 </w:t>
            </w:r>
          </w:p>
        </w:tc>
        <w:tc>
          <w:tcPr>
            <w:tcW w:type="dxa" w:w="1202"/>
            <w:vMerge w:val="restart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268" w:val="left"/>
                <w:tab w:pos="2050" w:val="left"/>
                <w:tab w:pos="3368" w:val="left"/>
                <w:tab w:pos="5486" w:val="left"/>
                <w:tab w:pos="8498" w:val="left"/>
                <w:tab w:pos="10560" w:val="left"/>
                <w:tab w:pos="11292" w:val="left"/>
              </w:tabs>
              <w:autoSpaceDE w:val="0"/>
              <w:widowControl/>
              <w:spacing w:line="130" w:lineRule="exact" w:before="308" w:after="0"/>
              <w:ind w:left="52" w:right="5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设备操作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锂电池检测中级工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锂电行业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新能源应用技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能源与新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新能源应用技术（锂电方向）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锂电池工艺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032300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化学分析工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企业技术工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术（锂电方向） 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能源类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锂电池检测 </w:t>
            </w:r>
          </w:p>
        </w:tc>
        <w:tc>
          <w:tcPr>
            <w:tcW w:type="dxa" w:w="1204"/>
            <w:tcBorders>
              <w:start w:sz="3.199999999999818" w:val="single" w:color="#000000"/>
              <w:top w:sz="4.0" w:val="single" w:color="#000000"/>
              <w:end w:sz="5.599999999999909" w:val="single" w:color="#000000"/>
              <w:bottom w:sz="5.60000000000013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风力发电设备制造 </w:t>
            </w:r>
          </w:p>
        </w:tc>
        <w:tc>
          <w:tcPr>
            <w:tcW w:type="dxa" w:w="1508"/>
            <w:tcBorders>
              <w:start w:sz="5.599999999999909" w:val="single" w:color="#000000"/>
              <w:top w:sz="4.0" w:val="single" w:color="#000000"/>
              <w:end w:sz="4.0" w:val="single" w:color="#000000"/>
              <w:bottom w:sz="5.60000000000013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48" w:after="0"/>
              <w:ind w:left="54" w:right="5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太阳能电池制造技术与工艺 </w:t>
            </w:r>
          </w:p>
        </w:tc>
      </w:tr>
      <w:tr>
        <w:trPr>
          <w:trHeight w:hRule="exact" w:val="996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5.600000000000136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488" w:after="0"/>
              <w:ind w:left="210" w:right="2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1508"/>
            <w:tcBorders>
              <w:start w:sz="5.599999999999909" w:val="single" w:color="#000000"/>
              <w:top w:sz="5.600000000000136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640" w:after="0"/>
              <w:ind w:left="210" w:right="2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3 年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1794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5.599999999999909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178" w:after="0"/>
              <w:ind w:left="48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注册建筑师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注册造价工程师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注册监理工程师 </w:t>
            </w:r>
          </w:p>
        </w:tc>
        <w:tc>
          <w:tcPr>
            <w:tcW w:type="dxa" w:w="1508"/>
            <w:tcBorders>
              <w:start w:sz="5.599999999999909" w:val="single" w:color="#000000"/>
              <w:top w:sz="5.599999999999909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2" w:lineRule="exact" w:before="646" w:after="0"/>
              <w:ind w:left="48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注册电气工程师 </w:t>
            </w:r>
          </w:p>
        </w:tc>
      </w:tr>
      <w:tr>
        <w:trPr>
          <w:trHeight w:hRule="exact" w:val="3010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5.599999999999909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48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安装与维修工 </w:t>
            </w:r>
          </w:p>
        </w:tc>
        <w:tc>
          <w:tcPr>
            <w:tcW w:type="dxa" w:w="1508"/>
            <w:tcBorders>
              <w:start w:sz="5.599999999999909" w:val="single" w:color="#000000"/>
              <w:top w:sz="5.599999999999909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58" w:lineRule="exact" w:before="462" w:after="0"/>
              <w:ind w:left="48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控制器操作工 </w:t>
            </w:r>
            <w:r>
              <w:br/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逆变器操作工 </w:t>
            </w:r>
          </w:p>
        </w:tc>
      </w:tr>
      <w:tr>
        <w:trPr>
          <w:trHeight w:hRule="exact" w:val="2118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5.599999999999909" w:val="single" w:color="#000000"/>
              <w:end w:sz="5.599999999999909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48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风力发电产业 </w:t>
            </w:r>
          </w:p>
        </w:tc>
        <w:tc>
          <w:tcPr>
            <w:tcW w:type="dxa" w:w="1508"/>
            <w:tcBorders>
              <w:start w:sz="5.599999999999909" w:val="single" w:color="#000000"/>
              <w:top w:sz="5.599999999999909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48" w:after="0"/>
              <w:ind w:left="48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光伏产业 </w:t>
            </w:r>
          </w:p>
        </w:tc>
      </w:tr>
      <w:tr>
        <w:trPr>
          <w:trHeight w:hRule="exact" w:val="1320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5.599999999999454" w:val="single" w:color="#000000"/>
              <w:end w:sz="5.599999999999909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6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风力发电设备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制造与安装 </w:t>
            </w:r>
          </w:p>
        </w:tc>
        <w:tc>
          <w:tcPr>
            <w:tcW w:type="dxa" w:w="1508"/>
            <w:tcBorders>
              <w:start w:sz="5.599999999999909" w:val="single" w:color="#000000"/>
              <w:top w:sz="5.599999999999454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58" w:after="0"/>
              <w:ind w:left="50" w:right="50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光伏电子产品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制造 </w:t>
            </w:r>
          </w:p>
        </w:tc>
      </w:tr>
      <w:tr>
        <w:trPr>
          <w:trHeight w:hRule="exact" w:val="850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5.599999999999454" w:val="single" w:color="#000000"/>
              <w:end w:sz="5.599999999999909" w:val="single" w:color="#000000"/>
              <w:bottom w:sz="6.39999999999963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496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032400</w:t>
            </w:r>
          </w:p>
        </w:tc>
        <w:tc>
          <w:tcPr>
            <w:tcW w:type="dxa" w:w="1508"/>
            <w:tcBorders>
              <w:start w:sz="5.599999999999909" w:val="single" w:color="#000000"/>
              <w:top w:sz="5.599999999999454" w:val="single" w:color="#000000"/>
              <w:end w:sz="4.0" w:val="single" w:color="#000000"/>
              <w:bottom w:sz="6.399999999999636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00" w:lineRule="exact" w:before="648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053500</w:t>
            </w:r>
          </w:p>
        </w:tc>
      </w:tr>
      <w:tr>
        <w:trPr>
          <w:trHeight w:hRule="exact" w:val="1150"/>
        </w:trPr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289"/>
            <w:vMerge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</w:tcPr>
          <w:p/>
        </w:tc>
        <w:tc>
          <w:tcPr>
            <w:tcW w:type="dxa" w:w="1204"/>
            <w:tcBorders>
              <w:start w:sz="3.199999999999818" w:val="single" w:color="#000000"/>
              <w:top w:sz="6.399999999999636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306" w:after="0"/>
              <w:ind w:left="52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03 能源与新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能源类； </w:t>
            </w:r>
          </w:p>
        </w:tc>
        <w:tc>
          <w:tcPr>
            <w:tcW w:type="dxa" w:w="1508"/>
            <w:tcBorders>
              <w:start w:sz="5.599999999999909" w:val="single" w:color="#000000"/>
              <w:top w:sz="6.39999999999963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60" w:lineRule="exact" w:before="458" w:after="0"/>
              <w:ind w:left="52" w:right="48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>05 加工制造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0"/>
              </w:rPr>
              <w:t xml:space="preserve">类 </w:t>
            </w:r>
          </w:p>
        </w:tc>
      </w:tr>
    </w:tbl>
    <w:p>
      <w:pPr>
        <w:autoSpaceDN w:val="0"/>
        <w:autoSpaceDE w:val="0"/>
        <w:widowControl/>
        <w:spacing w:line="200" w:lineRule="exact" w:before="2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259 —</w:t>
      </w:r>
    </w:p>
    <w:p>
      <w:pPr>
        <w:sectPr>
          <w:pgSz w:w="11904" w:h="16840"/>
          <w:pgMar w:top="6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92" w:lineRule="exact" w:before="728" w:after="302"/>
        <w:ind w:left="608" w:right="608" w:firstLine="0"/>
        <w:jc w:val="right"/>
      </w:pPr>
      <w:r>
        <w:rPr>
          <w:rFonts w:ascii="FZXBSJW" w:hAnsi="FZXBSJW" w:eastAsia="FZXBSJW"/>
          <w:b w:val="0"/>
          <w:i w:val="0"/>
          <w:color w:val="000000"/>
          <w:sz w:val="44"/>
        </w:rPr>
        <w:t>全国技工院校专业目录（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>2018</w:t>
      </w:r>
      <w:r>
        <w:rPr>
          <w:rFonts w:ascii="FZXBSJW" w:hAnsi="FZXBSJW" w:eastAsia="FZXBSJW"/>
          <w:b w:val="0"/>
          <w:i w:val="0"/>
          <w:color w:val="000000"/>
          <w:sz w:val="44"/>
        </w:rPr>
        <w:t xml:space="preserve"> 年修订）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8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08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158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机械类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机床切削加工（车工）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机床切削加工（铣工）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机床切削加工（磨工）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铸造成型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锻造成型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数控加工（数控车工）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数控加工（数控铣工）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数控加工（加工中心操作工）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数控机床装配与维修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数控编程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工量具制造与维修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机械设备维修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煤矿机械维修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化工机械维修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机械装配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机械设备装配与自动控制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模具制造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模具设计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焊接加工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冷作钣金加工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制冷设备运用与维修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数控电加工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机电设备安装与维修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机电产品检测技术应用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金属热处理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汽车制造与装配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机电一体化技术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多轴数控加工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0129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计算机辅助设计与制造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0130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102" w:right="102" w:firstLine="0"/>
              <w:jc w:val="lef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D 打印技术应用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0131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金属材料分析与检测 </w:t>
            </w:r>
          </w:p>
        </w:tc>
      </w:tr>
    </w:tbl>
    <w:p>
      <w:pPr>
        <w:autoSpaceDN w:val="0"/>
        <w:autoSpaceDE w:val="0"/>
        <w:widowControl/>
        <w:spacing w:line="200" w:lineRule="exact" w:before="39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260 —</w:t>
      </w:r>
    </w:p>
    <w:p>
      <w:pPr>
        <w:sectPr>
          <w:pgSz w:w="11904" w:h="16840"/>
          <w:pgMar w:top="728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10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60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机械类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0132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新能源汽车制造与装配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0133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飞机制造与装配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0134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产品检测与质量控制 </w:t>
            </w:r>
          </w:p>
        </w:tc>
      </w:tr>
      <w:tr>
        <w:trPr>
          <w:trHeight w:hRule="exact" w:val="40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508" w:after="0"/>
              <w:ind w:left="244" w:right="244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电工电子类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变配电设备运行与维护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电机电器装配与维修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电气自动化设备安装与维修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煤矿电气设备维修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楼宇自动控制设备安装与维护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工业自动化仪器仪表装配与维护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化工仪表及自动化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工业机器人应用与维护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电子技术应用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音像电子设备应用与维修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通信终端设备制造与维修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办公设备维修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光伏应用技术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工业网络技术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电线电缆制造技术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电梯工程技术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光电技术应用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0218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工业互联网与大数据应用 </w:t>
            </w:r>
          </w:p>
        </w:tc>
      </w:tr>
      <w:tr>
        <w:trPr>
          <w:trHeight w:hRule="exact" w:val="40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90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信息类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计算机网络应用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计算机程序设计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计算机应用与维修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计算机信息管理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计算机游戏制作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计算机动画制作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计算机广告制作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多媒体制作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通信网络应用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通信运营服务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网络安防系统安装与维护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计算机速录 </w:t>
            </w:r>
          </w:p>
        </w:tc>
      </w:tr>
    </w:tbl>
    <w:p>
      <w:pPr>
        <w:autoSpaceDN w:val="0"/>
        <w:autoSpaceDE w:val="0"/>
        <w:widowControl/>
        <w:spacing w:line="200" w:lineRule="exact" w:before="48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261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10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256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信息类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物联网应用技术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0314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网络与信息安全 </w:t>
            </w:r>
          </w:p>
        </w:tc>
      </w:tr>
      <w:tr>
        <w:trPr>
          <w:trHeight w:hRule="exact" w:val="408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156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交通类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汽车驾驶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交通客运服务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汽车电器维修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汽车钣金与涂装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汽车装饰与美容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汽车营销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工程机械运用与维修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公路施工与养护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桥梁施工与养护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公路工程测量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筑路机械操作与维修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高速公路收费与监控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现代物流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船舶驾驶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船舶轮机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船舶建造与维修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港口与航道施工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水运业务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港口机械操作与维护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邮轮乘务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铁道运输管理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电力机车运用与检修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内燃机车运用与检修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铁路工程测量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铁路施工与养护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电气化铁道供电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0429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铁道信号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铁路客运服务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城市轨道交通运输与管理 </w:t>
            </w:r>
          </w:p>
        </w:tc>
      </w:tr>
    </w:tbl>
    <w:p>
      <w:pPr>
        <w:autoSpaceDN w:val="0"/>
        <w:autoSpaceDE w:val="0"/>
        <w:widowControl/>
        <w:spacing w:line="200" w:lineRule="exact" w:before="48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262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10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478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交通类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城市轨道交通车辆运用与检修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航空服务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新能源汽车检测与维修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汽车技术服务与营销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汽车保险理赔与评估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起重装卸机械操作与维修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0439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无人机应用技术 </w:t>
            </w:r>
          </w:p>
        </w:tc>
      </w:tr>
      <w:tr>
        <w:trPr>
          <w:trHeight w:hRule="exact" w:val="408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934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服务类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烹饪（中式烹调）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烹饪（西式烹调）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烹饪（中西式面点）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饭店（酒店）服务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导游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商务礼仪服务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美容美发与造型（美发）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美容美发与造型（美容）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美容美发与造型（化妆）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休闲体育服务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物业管理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家政服务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公共营养保健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保健按摩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护理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会展服务与管理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茶艺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邮政业务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酒店管理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旅游服务与管理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老年服务与管理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健康服务与管理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休闲服务与管理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快递运营管理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保安 </w:t>
            </w:r>
          </w:p>
        </w:tc>
      </w:tr>
    </w:tbl>
    <w:p>
      <w:pPr>
        <w:autoSpaceDN w:val="0"/>
        <w:autoSpaceDE w:val="0"/>
        <w:widowControl/>
        <w:spacing w:line="200" w:lineRule="exact" w:before="48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263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10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60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服务类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形象设计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美容保健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0528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康复保健 </w:t>
            </w:r>
          </w:p>
        </w:tc>
      </w:tr>
      <w:tr>
        <w:trPr>
          <w:trHeight w:hRule="exact" w:val="40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288" w:after="0"/>
              <w:ind w:left="244" w:right="244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财经商贸类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市场营销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商务文秘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电子商务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工商企业管理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人力资源管理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国际贸易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商务外语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房地产经营与管理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网络营销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连锁经营与管理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0612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行政管理 </w:t>
            </w:r>
          </w:p>
        </w:tc>
      </w:tr>
      <w:tr>
        <w:trPr>
          <w:trHeight w:hRule="exact" w:val="40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510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农业类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种植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现代农艺技术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果蔬花卉生产技术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畜禽生产与疫病防治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畜牧兽医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水产养殖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野生动物保护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农产品保鲜与加工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棉花加工与检验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现代林业技术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园林技术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木材加工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林产品加工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森林资源保护与管理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森林采运工程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农业机械使用与维护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农村能源开发与利用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农业与农村用水 </w:t>
            </w:r>
          </w:p>
        </w:tc>
      </w:tr>
    </w:tbl>
    <w:p>
      <w:pPr>
        <w:autoSpaceDN w:val="0"/>
        <w:autoSpaceDE w:val="0"/>
        <w:widowControl/>
        <w:spacing w:line="200" w:lineRule="exact" w:before="48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264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3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1808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农业类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航海捕捞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中草药种植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农村电气技术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农村经济综合管理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农资连锁经营与管理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农产品营销与储运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茶叶生产与加工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生态农业技术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0727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宠物医疗与护理 </w:t>
            </w:r>
          </w:p>
        </w:tc>
      </w:tr>
      <w:tr>
        <w:trPr>
          <w:trHeight w:hRule="exact" w:val="40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528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能源类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矿物开采与处理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煤矿技术（采煤）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煤矿技术（综合机械化采煤）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煤矿技术（综合机械化掘进）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矿山测量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矿井通风与安全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矿山机械操作与维修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矿山机电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钻探工程技术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石油钻井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石油天然气开采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石油天然气储运与营销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地质勘查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地图制图与地理信息系统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水利水电工程施工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水文与水资源勘测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发电厂及变电站电气设备安装与检修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输配电线路施工运行与检修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供用电技术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火电厂集控运行 </w:t>
            </w:r>
          </w:p>
        </w:tc>
      </w:tr>
      <w:tr>
        <w:trPr>
          <w:trHeight w:hRule="exact" w:val="40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火电厂热力设备运行与检修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风电场机电设备运行与维护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0823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水电厂机电设备安装与运行 </w:t>
            </w:r>
          </w:p>
        </w:tc>
      </w:tr>
    </w:tbl>
    <w:p>
      <w:pPr>
        <w:autoSpaceDN w:val="0"/>
        <w:autoSpaceDE w:val="0"/>
        <w:widowControl/>
        <w:spacing w:line="200" w:lineRule="exact" w:before="64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265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3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024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化工类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石油炼制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化工工艺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化工分析与检验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精细化工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生物化工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高分子材料加工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煤化工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磷化工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火炸药制造与应用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0910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花炮生产与管理 </w:t>
            </w:r>
          </w:p>
        </w:tc>
      </w:tr>
      <w:tr>
        <w:trPr>
          <w:trHeight w:hRule="exact" w:val="43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0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冶金类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1001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钢材轧制与表面处理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1002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钢铁冶炼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1003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有色金属冶炼 </w:t>
            </w:r>
          </w:p>
        </w:tc>
      </w:tr>
      <w:tr>
        <w:trPr>
          <w:trHeight w:hRule="exact" w:val="434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3762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建筑类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建筑设备安装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建筑施工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建筑装饰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建筑测量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工程监理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工程造价 </w:t>
            </w:r>
          </w:p>
        </w:tc>
      </w:tr>
      <w:tr>
        <w:trPr>
          <w:trHeight w:hRule="exact" w:val="432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建筑工程管理 </w:t>
            </w:r>
          </w:p>
        </w:tc>
      </w:tr>
      <w:tr>
        <w:trPr>
          <w:trHeight w:hRule="exact" w:val="43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市政工程施工 </w:t>
            </w:r>
          </w:p>
        </w:tc>
      </w:tr>
      <w:tr>
        <w:trPr>
          <w:trHeight w:hRule="exact" w:val="432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土建工程检测 </w:t>
            </w:r>
          </w:p>
        </w:tc>
      </w:tr>
      <w:tr>
        <w:trPr>
          <w:trHeight w:hRule="exact" w:val="43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燃气热力运行与维护 </w:t>
            </w:r>
          </w:p>
        </w:tc>
      </w:tr>
      <w:tr>
        <w:trPr>
          <w:trHeight w:hRule="exact" w:val="432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消防工程技术 </w:t>
            </w:r>
          </w:p>
        </w:tc>
      </w:tr>
      <w:tr>
        <w:trPr>
          <w:trHeight w:hRule="exact" w:val="43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硅酸盐材料制品生产 </w:t>
            </w:r>
          </w:p>
        </w:tc>
      </w:tr>
      <w:tr>
        <w:trPr>
          <w:trHeight w:hRule="exact" w:val="432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城市燃气输配与应用 </w:t>
            </w:r>
          </w:p>
        </w:tc>
      </w:tr>
      <w:tr>
        <w:trPr>
          <w:trHeight w:hRule="exact" w:val="43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给排水施工与运行 </w:t>
            </w:r>
          </w:p>
        </w:tc>
      </w:tr>
      <w:tr>
        <w:trPr>
          <w:trHeight w:hRule="exact" w:val="432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城市水务技术 </w:t>
            </w:r>
          </w:p>
        </w:tc>
      </w:tr>
      <w:tr>
        <w:trPr>
          <w:trHeight w:hRule="exact" w:val="43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建筑设计 </w:t>
            </w:r>
          </w:p>
        </w:tc>
      </w:tr>
      <w:tr>
        <w:trPr>
          <w:trHeight w:hRule="exact" w:val="432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建筑模型设计与制作 </w:t>
            </w:r>
          </w:p>
        </w:tc>
      </w:tr>
      <w:tr>
        <w:trPr>
          <w:trHeight w:hRule="exact" w:val="43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7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1118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1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石材工艺 </w:t>
            </w:r>
          </w:p>
        </w:tc>
      </w:tr>
    </w:tbl>
    <w:p>
      <w:pPr>
        <w:autoSpaceDN w:val="0"/>
        <w:autoSpaceDE w:val="0"/>
        <w:widowControl/>
        <w:spacing w:line="200" w:lineRule="exact" w:before="432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266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10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4732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轻工类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印刷（图文信息处理）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印刷（印刷技术）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印刷（包装应用技术）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纺织技术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针织工艺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染整技术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化纤生产技术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服装制作与营销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服装养护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服装设计与制作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皮革加工与设计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鞋制品设计与制作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制浆造纸工艺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食品加工与检验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粮食工程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陶瓷工艺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陶瓷美术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食品营养与卫生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食品质量与安全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制糖技术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1221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玩具设计与制造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1222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家具设计与制作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1223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灯饰工艺与造型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1224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化妆品制造与营销 </w:t>
            </w:r>
          </w:p>
        </w:tc>
      </w:tr>
      <w:tr>
        <w:trPr>
          <w:trHeight w:hRule="exact" w:val="436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1588" w:after="0"/>
              <w:ind w:left="456" w:right="456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医药类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药物制剂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化学制药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生物制药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药物分析与检验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药品营销 </w:t>
            </w:r>
          </w:p>
        </w:tc>
      </w:tr>
      <w:tr>
        <w:trPr>
          <w:trHeight w:hRule="exact" w:val="434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8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口腔义齿制造 </w:t>
            </w:r>
          </w:p>
        </w:tc>
      </w:tr>
      <w:tr>
        <w:trPr>
          <w:trHeight w:hRule="exact" w:val="43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66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1308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10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眼视光技术 </w:t>
            </w:r>
          </w:p>
        </w:tc>
      </w:tr>
    </w:tbl>
    <w:p>
      <w:pPr>
        <w:autoSpaceDN w:val="0"/>
        <w:autoSpaceDE w:val="0"/>
        <w:widowControl/>
        <w:spacing w:line="200" w:lineRule="exact" w:before="670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267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1.9999999999999" w:type="dxa"/>
      </w:tblPr>
      <w:tblGrid>
        <w:gridCol w:w="3008"/>
        <w:gridCol w:w="3008"/>
        <w:gridCol w:w="3008"/>
      </w:tblGrid>
      <w:tr>
        <w:trPr>
          <w:trHeight w:hRule="exact" w:val="406"/>
        </w:trPr>
        <w:tc>
          <w:tcPr>
            <w:tcW w:type="dxa" w:w="2020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84" w:right="5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512" w:right="512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专业编码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684" w:right="168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专业名称 </w:t>
            </w:r>
          </w:p>
        </w:tc>
      </w:tr>
      <w:tr>
        <w:trPr>
          <w:trHeight w:hRule="exact" w:val="410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3922" w:after="0"/>
              <w:ind w:left="244" w:right="244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文化艺术类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6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美术设计与制作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工艺美术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珠宝首饰设计与制作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珠宝首饰鉴定与营销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室内设计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环境艺术设计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工业设计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美术绘画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1409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音乐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民族音乐与舞蹈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服装模特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演艺设备安装与调试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1413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新闻采编与制作 </w:t>
            </w:r>
          </w:p>
        </w:tc>
      </w:tr>
      <w:tr>
        <w:trPr>
          <w:trHeight w:hRule="exact" w:val="410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1414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播音与主持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48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数字出版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1416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摄影摄像技术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1417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文物修复与保护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1418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舞蹈表演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2" w:lineRule="exact" w:before="52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1419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影视表演与制作 </w:t>
            </w:r>
          </w:p>
        </w:tc>
      </w:tr>
      <w:tr>
        <w:trPr>
          <w:trHeight w:hRule="exact" w:val="408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4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1420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平面设计 </w:t>
            </w:r>
          </w:p>
        </w:tc>
      </w:tr>
      <w:tr>
        <w:trPr>
          <w:trHeight w:hRule="exact" w:val="408"/>
        </w:trPr>
        <w:tc>
          <w:tcPr>
            <w:tcW w:type="dxa" w:w="2020"/>
            <w:vMerge w:val="restart"/>
            <w:tcBorders>
              <w:start w:sz="3.199999999999932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256" w:after="0"/>
              <w:ind w:left="558" w:right="558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15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其他 </w:t>
            </w:r>
          </w:p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1501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幼儿教育 </w:t>
            </w:r>
          </w:p>
        </w:tc>
      </w:tr>
      <w:tr>
        <w:trPr>
          <w:trHeight w:hRule="exact" w:val="406"/>
        </w:trPr>
        <w:tc>
          <w:tcPr>
            <w:tcW w:type="dxa" w:w="3008"/>
            <w:vMerge/>
            <w:tcBorders>
              <w:start w:sz="3.199999999999932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</w:tcPr>
          <w:p/>
        </w:tc>
        <w:tc>
          <w:tcPr>
            <w:tcW w:type="dxa" w:w="20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0" w:lineRule="exact" w:before="50" w:after="0"/>
              <w:ind w:left="722" w:right="722" w:firstLine="0"/>
              <w:jc w:val="right"/>
            </w:pP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1"/>
              </w:rPr>
              <w:t>1502</w:t>
            </w: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42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10" w:lineRule="exact" w:before="90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环境保护与检测 </w:t>
            </w:r>
          </w:p>
        </w:tc>
      </w:tr>
    </w:tbl>
    <w:p>
      <w:pPr>
        <w:autoSpaceDN w:val="0"/>
        <w:autoSpaceDE w:val="0"/>
        <w:widowControl/>
        <w:spacing w:line="200" w:lineRule="exact" w:before="4964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268 —</w:t>
      </w:r>
    </w:p>
    <w:p>
      <w:pPr>
        <w:sectPr>
          <w:pgSz w:w="11904" w:h="16840"/>
          <w:pgMar w:top="720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203.9999999999998" w:type="dxa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机械设计与制造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机械设计与制造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机械设计与制造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3.200000000000273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数控技术 </w:t>
            </w:r>
          </w:p>
        </w:tc>
        <w:tc>
          <w:tcPr>
            <w:tcW w:type="dxa" w:w="470"/>
            <w:tcBorders>
              <w:start w:sz="3.200000000000273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数控技术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数控设备应用与维护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机械装备制造技术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化工装备技术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自动化生产设备应用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模具设计与制造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560103 </w:t>
            </w:r>
          </w:p>
        </w:tc>
        <w:tc>
          <w:tcPr>
            <w:tcW w:type="dxa" w:w="470"/>
            <w:tcBorders>
              <w:start w:sz="3.200000000000273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560103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560103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560204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560103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560117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570208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560113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 机电设备类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5205 煤炭类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 化工技术类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 机电设备类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82" w:right="13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01  机械类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122" w:right="112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机床切削加工（车工方向）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122" w:right="112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机床切削加工（铣工方向）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32" w:right="133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机床切削加工（磨工）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122" w:right="112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数控加工（数控车工方向） </w:t>
            </w:r>
          </w:p>
        </w:tc>
        <w:tc>
          <w:tcPr>
            <w:tcW w:type="dxa" w:w="4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122" w:right="112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数控加工（数控铣工方向）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806" w:right="80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数控加工（加工中心操作工方向）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438" w:right="143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数控机床装配与维修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数控编程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机械设备维修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煤矿机械维修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化工机械维修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228" w:right="122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机械设备装配与自动控制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模具制造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0101-3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0102-3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0103-3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3.20000000000027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0106-3 </w:t>
            </w:r>
          </w:p>
        </w:tc>
        <w:tc>
          <w:tcPr>
            <w:tcW w:type="dxa" w:w="470"/>
            <w:tcBorders>
              <w:start w:sz="3.200000000000273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0107-3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0108-3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0109-3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0110-3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0112-3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0113-3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0114-3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0117-3 </w:t>
            </w:r>
          </w:p>
        </w:tc>
      </w:tr>
    </w:tbl>
    <w:p>
      <w:pPr>
        <w:autoSpaceDN w:val="0"/>
        <w:tabs>
          <w:tab w:pos="3590" w:val="left"/>
        </w:tabs>
        <w:autoSpaceDE w:val="0"/>
        <w:widowControl/>
        <w:spacing w:line="-5296" w:lineRule="exact" w:before="0" w:after="0"/>
        <w:ind w:left="1008" w:right="1008" w:firstLine="0"/>
        <w:jc w:val="left"/>
      </w:pPr>
      <w:r>
        <w:rPr>
          <w:rFonts w:ascii="FZXBSJW" w:hAnsi="FZXBSJW" w:eastAsia="FZXBSJW"/>
          <w:b w:val="0"/>
          <w:i w:val="0"/>
          <w:color w:val="000000"/>
          <w:sz w:val="44"/>
        </w:rPr>
        <w:t>全省技工院校高级工专业与高职专业对照目录</w:t>
      </w:r>
      <w:r>
        <w:rPr>
          <w:rFonts w:ascii="TimesNewRomanPSMT" w:hAnsi="TimesNewRomanPSMT" w:eastAsia="TimesNewRomanPSMT"/>
          <w:b w:val="0"/>
          <w:i w:val="0"/>
          <w:color w:val="000000"/>
          <w:sz w:val="44"/>
        </w:rPr>
        <w:t xml:space="preserve"> </w:t>
      </w:r>
      <w:r>
        <w:br/>
      </w:r>
      <w:r>
        <w:rPr>
          <w:rFonts w:ascii="TimesNewRomanPSMT" w:hAnsi="TimesNewRomanPSMT" w:eastAsia="TimesNewRomanPSMT"/>
          <w:b w:val="0"/>
          <w:i w:val="0"/>
          <w:color w:val="000000"/>
          <w:sz w:val="21"/>
        </w:rPr>
        <w:t xml:space="preserve"> </w:t>
      </w:r>
    </w:p>
    <w:p>
      <w:pPr>
        <w:autoSpaceDN w:val="0"/>
        <w:autoSpaceDE w:val="0"/>
        <w:widowControl/>
        <w:spacing w:line="200" w:lineRule="exact" w:before="376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269 —</w:t>
      </w:r>
    </w:p>
    <w:p>
      <w:pPr>
        <w:sectPr>
          <w:pgSz w:w="11904" w:h="16840"/>
          <w:pgMar w:top="7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364.00000000000006" w:type="dxa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模具设计与制造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焊接技术与自动化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制冷与空调技术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机电设备维修与管理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0" w:right="0" w:firstLine="0"/>
              <w:jc w:val="center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高压输配电线路施工运行与维护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电机与电器技术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电气自动化技术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矿山机电技术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建筑智能化工程技术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工业自动化仪表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工业机器人技术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应用电子技术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声像工程技术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电子信息工程技术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560113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560110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560205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560203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530104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560114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560302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520503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540404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560306 </w:t>
            </w:r>
          </w:p>
        </w:tc>
        <w:tc>
          <w:tcPr>
            <w:tcW w:type="dxa" w:w="46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560309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610114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机械设计制造类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 机电设备类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5602 机电设备类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5301 电力技术类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5601 机械设计与制造类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5603 自动化类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5205 煤炭类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5404 建筑设备类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5603 自动化类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5603 自动化类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 电子信息类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 电子信息类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 电子信息类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6101 电子信息类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模具设计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焊接加工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228" w:right="122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制冷设备制造安装与维修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438" w:right="143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机电设备安装与维修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170" w:right="117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02  电工电子类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32" w:right="133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变配电设备运行与维护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438" w:right="143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电机电器装配与维修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122" w:right="112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电气自动化设备安装与维修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544" w:right="154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煤矿电气设备维修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18" w:right="101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楼宇自动控制设备安装与维护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912" w:right="91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工业自动化仪器仪表装配与维护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32" w:right="133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工业机器人应用与维护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6" w:right="1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电子技术应用（通用电子设备制造与维修方向）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6" w:right="1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电子技术应用（音像电子设备应用与维修方向）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6" w:right="1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电子技术应用（通信终端设备制造与维修方向）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702" w:right="70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电子技术应用（办公设备维修方向）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0118-3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0119-3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0121-3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0123-3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0201-3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0202-3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0203-3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0204-3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0205-3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0206-3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0208-3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0209-3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0210-3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0211-3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0212-3 </w:t>
            </w:r>
          </w:p>
        </w:tc>
      </w:tr>
    </w:tbl>
    <w:p>
      <w:pPr>
        <w:autoSpaceDN w:val="0"/>
        <w:autoSpaceDE w:val="0"/>
        <w:widowControl/>
        <w:spacing w:line="200" w:lineRule="exact" w:before="4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270 —</w:t>
      </w:r>
    </w:p>
    <w:p>
      <w:pPr>
        <w:sectPr>
          <w:pgSz w:w="11904" w:h="16840"/>
          <w:pgMar w:top="7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364.00000000000006" w:type="dxa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软件技术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计算机系统与维护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信息安全与管理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游戏设计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动漫制作技术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广告设计与制作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数字媒体应用技术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汽车检测与维修技术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汽车电子技术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汽车检测与维修技术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工程测量技术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610202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610205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610204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610211 </w:t>
            </w:r>
          </w:p>
        </w:tc>
        <w:tc>
          <w:tcPr>
            <w:tcW w:type="dxa" w:w="470"/>
            <w:tcBorders>
              <w:start w:sz="3.2000000000000455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650121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610207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650103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610210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610301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560702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560703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560702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520301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 计算机类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 计算机类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 计算机类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 计算机类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 艺术设计类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 计算机类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 艺术设计类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6102 计算机类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6103 通信类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6002 道路运输类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5607 汽车制造类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5607 汽车制造类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5607 汽车制造类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5203 测绘地理信息类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382" w:right="13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03  信息类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计算机网络应用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计算机程序设计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542" w:right="154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计算机应用与维修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计算机信息管理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计算机游戏制作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计算机动画制作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计算机广告制作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858" w:right="185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多媒体制作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6" w:right="17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通信网络应用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82" w:right="13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专业大类 04  交通类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交通客运服务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汽车电器维修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汽车检测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公路工程测量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0301-3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0302-3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0303-3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0304-3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0305-3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0307-3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0308-3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0309-3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0402-3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0403-3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0404-3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0407-3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0412-3 </w:t>
            </w:r>
          </w:p>
        </w:tc>
      </w:tr>
    </w:tbl>
    <w:p>
      <w:pPr>
        <w:autoSpaceDN w:val="0"/>
        <w:autoSpaceDE w:val="0"/>
        <w:widowControl/>
        <w:spacing w:line="200" w:lineRule="exact" w:before="4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271 —</w:t>
      </w:r>
    </w:p>
    <w:p>
      <w:pPr>
        <w:sectPr>
          <w:pgSz w:w="11904" w:h="16840"/>
          <w:pgMar w:top="7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364.00000000000006" w:type="dxa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高速铁路客运乘务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空中乘务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飞机部件修理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酒店管理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导游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护理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市场营销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文秘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电子商务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人力资源管理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国际贸易实务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600112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600405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600411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640105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640102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620201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630701 </w:t>
            </w:r>
          </w:p>
        </w:tc>
        <w:tc>
          <w:tcPr>
            <w:tcW w:type="dxa" w:w="46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670301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630801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630302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690202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630501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6309 物流类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6001 铁道运输类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6004 航空运输类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6004 航空运输类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36" w:right="13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6401 旅游类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6401 旅游类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6202 护理类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6403 会展类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6307 市场营销类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6703 文秘类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6308 电子商务类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6303 财务会计类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6902 公共管理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6305 经济贸易类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现代物流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铁路客运服务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航空服务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912" w:right="91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飞机维修（飞机铆装钳工方向）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82" w:right="138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05  服务类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544" w:right="154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饭店（酒店）服务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2176" w:right="21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导游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2176" w:right="21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护理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会展服务与管理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250" w:right="1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06 财经商贸类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市场营销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4" w:right="196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商务文秘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电子商务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2176" w:right="21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会计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人力资源管理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国际贸易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0415-3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0430-3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0433-3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0434-3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0504-3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2" w:right="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0505-3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2" w:right="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0515-3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12" w:right="11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516-3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0601-3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0602-3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0603-3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2" w:right="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0604-3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0607-3 </w:t>
            </w:r>
          </w:p>
        </w:tc>
      </w:tr>
    </w:tbl>
    <w:p>
      <w:pPr>
        <w:autoSpaceDN w:val="0"/>
        <w:autoSpaceDE w:val="0"/>
        <w:widowControl/>
        <w:spacing w:line="200" w:lineRule="exact" w:before="4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272 —</w:t>
      </w:r>
    </w:p>
    <w:p>
      <w:pPr>
        <w:sectPr>
          <w:pgSz w:w="11904" w:h="16840"/>
          <w:pgMar w:top="7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364.00000000000006" w:type="dxa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商务英语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粮食工程技术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农业装备应用技术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中草药栽培技术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水利水电建筑工程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水文与水资源工程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电力系统自动化技术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应用化工技术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工业分析技术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应用化工技术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化工生物技术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670202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590401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510117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10" w:right="4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510110 </w:t>
            </w:r>
          </w:p>
        </w:tc>
        <w:tc>
          <w:tcPr>
            <w:tcW w:type="dxa" w:w="470"/>
            <w:tcBorders>
              <w:start w:sz="3.2000000000000455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550204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550101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530103 </w:t>
            </w:r>
          </w:p>
        </w:tc>
        <w:tc>
          <w:tcPr>
            <w:tcW w:type="dxa" w:w="46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570207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570102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6702 语言类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5904 粮食工业类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5101 农业类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5101 农业类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5206 金属与非金属矿类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5205 煤炭类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5502 水利工程与管理类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5501 水文水资源类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5301 电力技术类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 化工技术类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 化工技术类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5702 化工技术类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5701 生物技术类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964" w:right="196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商务外语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436" w:right="14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07 农业类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702" w:right="70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农产品保鲜与加工（粮食加工方向）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农机使用与维修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18" w:right="101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中草药种植（药用植物栽培）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436" w:right="14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>专业大类 08 能源类</w:t>
            </w: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矿物开采与处理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332" w:right="133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煤矿技术（采煤方向）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542" w:right="154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水利水电工程施工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542" w:right="154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水文与水资源勘测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02" w:right="70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发电厂及变电站电气设备安装与检修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436" w:right="14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09 化工类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化工工艺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化工分析与检验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精细化工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生物化工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0608-3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0708-3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0716-3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0720-3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FF0000"/>
                <w:sz w:val="21"/>
              </w:rPr>
              <w:t xml:space="preserve">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0801-3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0802-3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0815-3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0816-3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0817-3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0902-3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0903-3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0904-3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0905-3 </w:t>
            </w:r>
          </w:p>
        </w:tc>
      </w:tr>
    </w:tbl>
    <w:p>
      <w:pPr>
        <w:autoSpaceDN w:val="0"/>
        <w:autoSpaceDE w:val="0"/>
        <w:widowControl/>
        <w:spacing w:line="200" w:lineRule="exact" w:before="4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273 —</w:t>
      </w:r>
    </w:p>
    <w:p>
      <w:pPr>
        <w:sectPr>
          <w:pgSz w:w="11904" w:h="16840"/>
          <w:pgMar w:top="7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364.00000000000006" w:type="dxa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轧钢工程技术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黑色冶金技术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有色冶金技术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建筑工程技术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建筑工程监理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工程造价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粮食工程技术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数字图文信息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数字印刷技术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包装工程技术 </w:t>
            </w:r>
          </w:p>
        </w:tc>
        <w:tc>
          <w:tcPr>
            <w:tcW w:type="dxa" w:w="496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服装设计与工艺 </w:t>
            </w:r>
          </w:p>
        </w:tc>
        <w:tc>
          <w:tcPr>
            <w:tcW w:type="dxa" w:w="50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食品加工技术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530402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530401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530501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540301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540505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540502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9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590401 </w:t>
            </w:r>
          </w:p>
        </w:tc>
        <w:tc>
          <w:tcPr>
            <w:tcW w:type="dxa" w:w="49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410" w:right="4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580301 </w:t>
            </w:r>
          </w:p>
        </w:tc>
        <w:tc>
          <w:tcPr>
            <w:tcW w:type="dxa" w:w="49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410" w:right="4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580305 </w:t>
            </w:r>
          </w:p>
        </w:tc>
        <w:tc>
          <w:tcPr>
            <w:tcW w:type="dxa" w:w="49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40" w:after="0"/>
              <w:ind w:left="410" w:right="41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580201 </w:t>
            </w:r>
          </w:p>
        </w:tc>
        <w:tc>
          <w:tcPr>
            <w:tcW w:type="dxa" w:w="496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580410 </w:t>
            </w:r>
          </w:p>
        </w:tc>
        <w:tc>
          <w:tcPr>
            <w:tcW w:type="dxa" w:w="50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590101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5304 黑色金属材料类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5304 黑色金属材料类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5305 有色金属材料类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2" w:right="102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5403 土建施工类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5405 建设工程管理类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5405 建设工程管理类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5904 粮食工业类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5803 印刷类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5803 印刷类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40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5802 包装类 </w:t>
            </w:r>
          </w:p>
        </w:tc>
        <w:tc>
          <w:tcPr>
            <w:tcW w:type="dxa" w:w="49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5804 纺织服装类 </w:t>
            </w:r>
          </w:p>
        </w:tc>
        <w:tc>
          <w:tcPr>
            <w:tcW w:type="dxa" w:w="5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5901 食品工业类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360" w:right="13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专业大类作 10 治金类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438" w:right="143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钢材轧制与表面处理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钢铁冶炼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有色金属冶炼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436" w:right="14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11 建筑类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建筑施工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工程监理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工程造价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460" w:right="14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12 轻工类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粮食工程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1280" w:right="128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印刷（图文信息处理）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1336" w:right="13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印刷（印刷技术方向）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40" w:after="0"/>
              <w:ind w:left="1336" w:right="133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印刷（包装应用技术） </w:t>
            </w:r>
          </w:p>
        </w:tc>
        <w:tc>
          <w:tcPr>
            <w:tcW w:type="dxa" w:w="49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服装制作与营销 </w:t>
            </w:r>
          </w:p>
        </w:tc>
        <w:tc>
          <w:tcPr>
            <w:tcW w:type="dxa" w:w="5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食品加工与检验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1001-3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1002-3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1003-3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1102-3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1105-3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1106-3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1215-3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1201-3 </w:t>
            </w:r>
          </w:p>
        </w:tc>
        <w:tc>
          <w:tcPr>
            <w:tcW w:type="dxa" w:w="49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6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1202-3 </w:t>
            </w:r>
          </w:p>
        </w:tc>
        <w:tc>
          <w:tcPr>
            <w:tcW w:type="dxa" w:w="49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40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1203-3 </w:t>
            </w:r>
          </w:p>
        </w:tc>
        <w:tc>
          <w:tcPr>
            <w:tcW w:type="dxa" w:w="496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1208-3 </w:t>
            </w:r>
          </w:p>
        </w:tc>
        <w:tc>
          <w:tcPr>
            <w:tcW w:type="dxa" w:w="50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38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1214-3 </w:t>
            </w:r>
          </w:p>
        </w:tc>
      </w:tr>
    </w:tbl>
    <w:p>
      <w:pPr>
        <w:autoSpaceDN w:val="0"/>
        <w:autoSpaceDE w:val="0"/>
        <w:widowControl/>
        <w:spacing w:line="200" w:lineRule="exact" w:before="4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274 —</w:t>
      </w:r>
    </w:p>
    <w:p>
      <w:pPr>
        <w:sectPr>
          <w:pgSz w:w="11904" w:h="16840"/>
          <w:pgMar w:top="752" w:right="1440" w:bottom="432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75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364.00000000000006" w:type="dxa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>
        <w:trPr>
          <w:trHeight w:hRule="exact" w:val="3306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704" w:right="70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中药生产与加工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药品生产技术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药品生产技术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药品生产技术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药品质量与安全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药品经营与管理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环境艺术设计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新闻采编与制作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摄影与摄像艺术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早期教育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1666"/>
        </w:trPr>
        <w:tc>
          <w:tcPr>
            <w:tcW w:type="dxa" w:w="692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tabs>
                <w:tab w:pos="620" w:val="left"/>
              </w:tabs>
              <w:autoSpaceDE w:val="0"/>
              <w:widowControl/>
              <w:spacing w:line="300" w:lineRule="exact" w:before="0" w:after="0"/>
              <w:ind w:left="200" w:right="198" w:firstLine="0"/>
              <w:jc w:val="lef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>对应高职专业</w:t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590202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590202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590202 </w:t>
            </w:r>
          </w:p>
        </w:tc>
        <w:tc>
          <w:tcPr>
            <w:tcW w:type="dxa" w:w="470"/>
            <w:tcBorders>
              <w:start w:sz="3.2000000000000455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590204 </w:t>
            </w:r>
          </w:p>
        </w:tc>
        <w:tc>
          <w:tcPr>
            <w:tcW w:type="dxa" w:w="466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590301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650111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660201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408" w:right="40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650124 </w:t>
            </w:r>
          </w:p>
        </w:tc>
        <w:tc>
          <w:tcPr>
            <w:tcW w:type="dxa" w:w="46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56" w:right="35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670101K </w:t>
            </w:r>
          </w:p>
        </w:tc>
        <w:tc>
          <w:tcPr>
            <w:tcW w:type="dxa" w:w="47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724" w:right="72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</w:tr>
      <w:tr>
        <w:trPr>
          <w:trHeight w:hRule="exact" w:val="2890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600" w:right="600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对应高职专业类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 药品制造类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 药品制造类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 药品制造类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 药品制造类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5902 药品制造类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5903 食品药品管理类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 艺术设计类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6602 广播影视类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6501 艺术设计类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6701 教育类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04" w:right="104" w:firstLine="0"/>
              <w:jc w:val="lef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5208 环境保护类 </w:t>
            </w:r>
          </w:p>
        </w:tc>
      </w:tr>
      <w:tr>
        <w:trPr>
          <w:trHeight w:hRule="exact" w:val="4988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236" w:after="0"/>
              <w:ind w:left="1756" w:right="1756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技校专业名称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1460" w:right="14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13 医药类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2172" w:right="217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中药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药物制剂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化学制药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生物制药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药物分析与检验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1962" w:right="196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药品营销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250" w:right="125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14 文化艺术类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环境艺术设计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新闻采编与制作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752" w:right="1752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摄影摄像技术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568" w:right="156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专业大类 15 其他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964" w:right="1964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幼儿教育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1648" w:right="1648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环境保护与检测 </w:t>
            </w:r>
          </w:p>
        </w:tc>
      </w:tr>
      <w:tr>
        <w:trPr>
          <w:trHeight w:hRule="exact" w:val="972"/>
        </w:trPr>
        <w:tc>
          <w:tcPr>
            <w:tcW w:type="dxa" w:w="6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300" w:lineRule="exact" w:before="0" w:after="0"/>
              <w:ind w:left="164" w:right="164" w:firstLine="0"/>
              <w:jc w:val="right"/>
            </w:pP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专业 </w:t>
            </w:r>
            <w:r>
              <w:br/>
            </w:r>
            <w:r>
              <w:rPr>
                <w:rFonts w:ascii="黑体" w:hAnsi="黑体" w:eastAsia="黑体"/>
                <w:b w:val="0"/>
                <w:i w:val="0"/>
                <w:color w:val="000000"/>
                <w:sz w:val="21"/>
              </w:rPr>
              <w:t xml:space="preserve">代码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6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FF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1301-3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1302-3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1303-3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200000000000045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1304-3 </w:t>
            </w:r>
          </w:p>
        </w:tc>
        <w:tc>
          <w:tcPr>
            <w:tcW w:type="dxa" w:w="470"/>
            <w:tcBorders>
              <w:start w:sz="3.200000000000045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1305-3 </w:t>
            </w:r>
          </w:p>
        </w:tc>
        <w:tc>
          <w:tcPr>
            <w:tcW w:type="dxa" w:w="4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2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1306-3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1406-3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1413-3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1416-3 </w:t>
            </w:r>
          </w:p>
        </w:tc>
        <w:tc>
          <w:tcPr>
            <w:tcW w:type="dxa" w:w="46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376" w:right="376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 </w:t>
            </w:r>
          </w:p>
        </w:tc>
        <w:tc>
          <w:tcPr>
            <w:tcW w:type="dxa" w:w="468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1501-3 </w:t>
            </w:r>
          </w:p>
        </w:tc>
        <w:tc>
          <w:tcPr>
            <w:tcW w:type="dxa" w:w="47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extDirection w:val="btLr"/>
          </w:tcPr>
          <w:p>
            <w:pPr>
              <w:autoSpaceDN w:val="0"/>
              <w:autoSpaceDE w:val="0"/>
              <w:widowControl/>
              <w:spacing w:line="210" w:lineRule="exact" w:before="124" w:after="0"/>
              <w:ind w:left="60" w:right="60" w:firstLine="0"/>
              <w:jc w:val="right"/>
            </w:pPr>
            <w:r>
              <w:rPr>
                <w:rFonts w:ascii="宋体" w:hAnsi="宋体" w:eastAsia="宋体"/>
                <w:b w:val="0"/>
                <w:i w:val="0"/>
                <w:color w:val="000000"/>
                <w:sz w:val="21"/>
              </w:rPr>
              <w:t xml:space="preserve">1502-3 </w:t>
            </w:r>
          </w:p>
        </w:tc>
      </w:tr>
    </w:tbl>
    <w:p>
      <w:pPr>
        <w:autoSpaceDN w:val="0"/>
        <w:autoSpaceDE w:val="0"/>
        <w:widowControl/>
        <w:spacing w:line="200" w:lineRule="exact" w:before="438" w:after="0"/>
        <w:ind w:left="0" w:right="0" w:firstLine="0"/>
        <w:jc w:val="center"/>
      </w:pPr>
      <w:r>
        <w:rPr>
          <w:rFonts w:ascii="宋体" w:hAnsi="宋体" w:eastAsia="宋体"/>
          <w:b w:val="0"/>
          <w:i w:val="0"/>
          <w:color w:val="000000"/>
          <w:sz w:val="20"/>
        </w:rPr>
        <w:t>— 275 —</w:t>
      </w:r>
    </w:p>
    <w:sectPr w:rsidR="00FC693F" w:rsidRPr="0006063C" w:rsidSect="00034616">
      <w:pgSz w:w="11904" w:h="16840"/>
      <w:pgMar w:top="7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